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5" w:rsidRPr="00603AB9" w:rsidRDefault="00654DA5" w:rsidP="00497A7E">
      <w:pPr>
        <w:pStyle w:val="SemEspaamento"/>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924516" w:rsidRDefault="00654DA5" w:rsidP="00160AF8">
            <w:pPr>
              <w:pStyle w:val="Cabealho"/>
              <w:tabs>
                <w:tab w:val="clear" w:pos="4419"/>
                <w:tab w:val="clear" w:pos="8838"/>
              </w:tabs>
              <w:spacing w:before="120" w:after="120"/>
              <w:ind w:left="624" w:hanging="567"/>
              <w:jc w:val="center"/>
              <w:rPr>
                <w:rFonts w:ascii="Verdana" w:hAnsi="Verdana"/>
                <w:b/>
                <w:bCs/>
                <w:sz w:val="32"/>
                <w:szCs w:val="32"/>
                <w:u w:val="single"/>
              </w:rPr>
            </w:pPr>
            <w:r w:rsidRPr="00924516">
              <w:rPr>
                <w:rFonts w:ascii="Verdana" w:hAnsi="Verdana"/>
                <w:b/>
                <w:bCs/>
                <w:color w:val="FF0000"/>
                <w:sz w:val="32"/>
                <w:szCs w:val="32"/>
                <w:u w:val="single"/>
              </w:rPr>
              <w:t>EDITAL DE LICITAÇÃO</w:t>
            </w:r>
            <w:r w:rsidRPr="00924516">
              <w:rPr>
                <w:rFonts w:ascii="Verdana" w:hAnsi="Verdana"/>
                <w:b/>
                <w:bCs/>
                <w:sz w:val="32"/>
                <w:szCs w:val="32"/>
                <w:u w:val="single"/>
              </w:rPr>
              <w:t xml:space="preserve">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Pr="00603AB9"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5650E9">
              <w:rPr>
                <w:rFonts w:ascii="Verdana" w:hAnsi="Verdana" w:cs="Arial"/>
              </w:rPr>
              <w:t>110/2018/AD</w:t>
            </w:r>
          </w:p>
          <w:p w:rsidR="00654DA5" w:rsidRPr="00870D60" w:rsidRDefault="00870D60" w:rsidP="00870D60">
            <w:pPr>
              <w:jc w:val="center"/>
              <w:rPr>
                <w:rFonts w:ascii="Verdana" w:hAnsi="Verdana"/>
                <w:color w:val="FF0000"/>
                <w:sz w:val="18"/>
                <w:szCs w:val="18"/>
                <w:lang w:eastAsia="pt-BR"/>
              </w:rPr>
            </w:pPr>
            <w:r w:rsidRPr="00870D60">
              <w:rPr>
                <w:rFonts w:ascii="Verdana" w:hAnsi="Verdana"/>
                <w:color w:val="FF0000"/>
                <w:sz w:val="18"/>
                <w:szCs w:val="18"/>
                <w:lang w:eastAsia="pt-BR"/>
              </w:rPr>
              <w:t>(ALTERADO EM 30/JAN/2019)</w:t>
            </w:r>
          </w:p>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cs="Arial"/>
                <w:b/>
                <w:sz w:val="18"/>
                <w:szCs w:val="18"/>
              </w:rPr>
              <w:t xml:space="preserve">PROCESSO Nº </w:t>
            </w:r>
            <w:r w:rsidR="005650E9">
              <w:rPr>
                <w:rFonts w:ascii="Verdana" w:hAnsi="Verdana" w:cs="Arial"/>
                <w:b/>
                <w:sz w:val="18"/>
                <w:szCs w:val="18"/>
              </w:rPr>
              <w:t>23069.022.820/2017-10</w:t>
            </w:r>
          </w:p>
          <w:p w:rsidR="00654DA5" w:rsidRPr="00AB35A2" w:rsidRDefault="00654DA5" w:rsidP="00AB35A2">
            <w:pPr>
              <w:spacing w:before="120" w:after="120"/>
              <w:jc w:val="center"/>
              <w:rPr>
                <w:rFonts w:ascii="Verdana" w:hAnsi="Verdana" w:cs="Arial"/>
                <w:b/>
                <w:color w:val="FF0000"/>
                <w:sz w:val="18"/>
                <w:szCs w:val="18"/>
              </w:rPr>
            </w:pPr>
          </w:p>
        </w:tc>
      </w:tr>
      <w:tr w:rsidR="00603AB9" w:rsidRPr="00603AB9" w:rsidTr="00160AF8">
        <w:trPr>
          <w:trHeight w:val="1176"/>
        </w:trPr>
        <w:tc>
          <w:tcPr>
            <w:tcW w:w="2943" w:type="dxa"/>
            <w:vAlign w:val="center"/>
          </w:tcPr>
          <w:p w:rsidR="00654DA5" w:rsidRPr="00603AB9" w:rsidRDefault="00654DA5" w:rsidP="00160AF8">
            <w:pPr>
              <w:spacing w:before="120" w:after="120"/>
              <w:ind w:left="624" w:hanging="567"/>
              <w:jc w:val="center"/>
              <w:rPr>
                <w:rFonts w:ascii="Verdana" w:hAnsi="Verdana" w:cs="Arial"/>
                <w:sz w:val="18"/>
                <w:szCs w:val="18"/>
              </w:rPr>
            </w:pPr>
            <w:r w:rsidRPr="00603AB9">
              <w:rPr>
                <w:rFonts w:ascii="Verdana" w:hAnsi="Verdana" w:cs="Arial"/>
                <w:b/>
                <w:bCs/>
                <w:sz w:val="18"/>
                <w:szCs w:val="18"/>
              </w:rPr>
              <w:t>OBJETO</w:t>
            </w:r>
          </w:p>
        </w:tc>
        <w:tc>
          <w:tcPr>
            <w:tcW w:w="6946" w:type="dxa"/>
            <w:vAlign w:val="bottom"/>
          </w:tcPr>
          <w:p w:rsidR="00654DA5" w:rsidRPr="00221F45" w:rsidRDefault="00654DA5" w:rsidP="007034C2">
            <w:pPr>
              <w:pStyle w:val="Recuodecorpodetexto2"/>
              <w:spacing w:line="240" w:lineRule="auto"/>
              <w:ind w:left="0"/>
              <w:jc w:val="both"/>
              <w:rPr>
                <w:rFonts w:ascii="Verdana" w:hAnsi="Verdana"/>
                <w:i/>
                <w:sz w:val="18"/>
                <w:szCs w:val="18"/>
              </w:rPr>
            </w:pPr>
            <w:r w:rsidRPr="00221F45">
              <w:rPr>
                <w:rFonts w:ascii="Verdana" w:eastAsiaTheme="majorEastAsia" w:hAnsi="Verdana" w:cstheme="majorBidi"/>
                <w:iCs/>
                <w:sz w:val="18"/>
                <w:szCs w:val="18"/>
              </w:rPr>
              <w:t>A presente licitação tem por objeto a</w:t>
            </w:r>
            <w:r w:rsidR="006A57F7" w:rsidRPr="00221F45">
              <w:rPr>
                <w:rFonts w:ascii="Verdana" w:eastAsiaTheme="majorEastAsia" w:hAnsi="Verdana" w:cstheme="majorBidi"/>
                <w:iCs/>
                <w:sz w:val="18"/>
                <w:szCs w:val="18"/>
              </w:rPr>
              <w:t xml:space="preserve"> </w:t>
            </w:r>
            <w:r w:rsidR="00101A2F" w:rsidRPr="00221F45">
              <w:rPr>
                <w:rFonts w:ascii="Verdana" w:eastAsiaTheme="majorEastAsia" w:hAnsi="Verdana" w:cstheme="majorBidi"/>
                <w:iCs/>
                <w:sz w:val="18"/>
                <w:szCs w:val="18"/>
              </w:rPr>
              <w:t xml:space="preserve">contratação de empresa especializada </w:t>
            </w:r>
            <w:r w:rsidR="00221F45" w:rsidRPr="00221F45">
              <w:rPr>
                <w:rFonts w:ascii="Verdana" w:hAnsi="Verdana" w:cs="Cambria"/>
                <w:sz w:val="18"/>
                <w:szCs w:val="18"/>
              </w:rPr>
              <w:t>para a prestação de 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sidR="00221F45" w:rsidRPr="00221F45">
              <w:rPr>
                <w:rFonts w:ascii="Verdana" w:hAnsi="Verdana" w:cs="Cambria"/>
                <w:i/>
                <w:iCs/>
                <w:sz w:val="18"/>
                <w:szCs w:val="18"/>
              </w:rPr>
              <w:t>,</w:t>
            </w:r>
            <w:r w:rsidR="00221F45" w:rsidRPr="00221F45">
              <w:rPr>
                <w:rFonts w:ascii="Verdana" w:hAnsi="Verdana" w:cs="Cambria"/>
                <w:iCs/>
                <w:sz w:val="18"/>
                <w:szCs w:val="18"/>
              </w:rPr>
              <w:t xml:space="preserve"> situadas nos Campi Universitários no Estado do Rio de Janeiro</w:t>
            </w:r>
            <w:r w:rsidRPr="00221F45">
              <w:rPr>
                <w:rFonts w:ascii="Verdana" w:eastAsiaTheme="majorEastAsia" w:hAnsi="Verdana" w:cstheme="majorBidi"/>
                <w:iCs/>
                <w:sz w:val="18"/>
                <w:szCs w:val="18"/>
              </w:rPr>
              <w:t>, conforme Termo de Referência e Anexos a este edital.</w:t>
            </w:r>
          </w:p>
        </w:tc>
      </w:tr>
      <w:tr w:rsidR="00603AB9" w:rsidRPr="00603AB9" w:rsidTr="00160AF8">
        <w:trPr>
          <w:trHeight w:val="903"/>
        </w:trPr>
        <w:tc>
          <w:tcPr>
            <w:tcW w:w="2943" w:type="dxa"/>
            <w:vAlign w:val="center"/>
          </w:tcPr>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b/>
                <w:sz w:val="18"/>
                <w:szCs w:val="18"/>
              </w:rPr>
              <w:t>RECEBIMENTO DAS PROPOSTAS</w:t>
            </w:r>
          </w:p>
        </w:tc>
        <w:tc>
          <w:tcPr>
            <w:tcW w:w="6946" w:type="dxa"/>
            <w:vAlign w:val="center"/>
          </w:tcPr>
          <w:p w:rsidR="00654DA5" w:rsidRPr="00603AB9" w:rsidRDefault="00654DA5" w:rsidP="00160AF8">
            <w:pPr>
              <w:pStyle w:val="Ttulo9"/>
              <w:spacing w:before="120" w:after="120"/>
              <w:ind w:hanging="19"/>
              <w:jc w:val="both"/>
              <w:rPr>
                <w:rFonts w:ascii="Verdana" w:hAnsi="Verdana"/>
                <w:i w:val="0"/>
                <w:color w:val="auto"/>
                <w:sz w:val="18"/>
                <w:szCs w:val="18"/>
              </w:rPr>
            </w:pPr>
            <w:r w:rsidRPr="00603AB9">
              <w:rPr>
                <w:rFonts w:ascii="Verdana" w:hAnsi="Verdana"/>
                <w:i w:val="0"/>
                <w:color w:val="auto"/>
                <w:sz w:val="18"/>
                <w:szCs w:val="18"/>
              </w:rPr>
              <w:t xml:space="preserve">A partir da data de divulgação do Edital no site </w:t>
            </w:r>
            <w:hyperlink r:id="rId11" w:history="1">
              <w:r w:rsidRPr="00603AB9">
                <w:rPr>
                  <w:rStyle w:val="Hyperlink"/>
                  <w:rFonts w:ascii="Verdana" w:hAnsi="Verdana" w:cs="Arial"/>
                  <w:i w:val="0"/>
                  <w:color w:val="auto"/>
                  <w:sz w:val="18"/>
                  <w:szCs w:val="18"/>
                </w:rPr>
                <w:t>www.comprasnet.gov.br</w:t>
              </w:r>
            </w:hyperlink>
            <w:r w:rsidRPr="00603AB9">
              <w:rPr>
                <w:rFonts w:ascii="Verdana" w:hAnsi="Verdana"/>
                <w:i w:val="0"/>
                <w:color w:val="auto"/>
                <w:sz w:val="18"/>
                <w:szCs w:val="18"/>
              </w:rPr>
              <w:t xml:space="preserve"> até a data e horário de realização da sessão pública.</w:t>
            </w:r>
          </w:p>
        </w:tc>
      </w:tr>
      <w:tr w:rsidR="00603AB9" w:rsidRPr="00603AB9" w:rsidTr="00160AF8">
        <w:trPr>
          <w:trHeight w:val="1104"/>
        </w:trPr>
        <w:tc>
          <w:tcPr>
            <w:tcW w:w="2943" w:type="dxa"/>
            <w:vAlign w:val="center"/>
          </w:tcPr>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b/>
                <w:sz w:val="18"/>
                <w:szCs w:val="18"/>
              </w:rPr>
              <w:t>DATA ABERTURA DAS PROPOSTAS</w:t>
            </w:r>
          </w:p>
        </w:tc>
        <w:tc>
          <w:tcPr>
            <w:tcW w:w="6946" w:type="dxa"/>
            <w:vAlign w:val="center"/>
          </w:tcPr>
          <w:p w:rsidR="00654DA5" w:rsidRPr="00603AB9" w:rsidRDefault="00654DA5" w:rsidP="00692945">
            <w:pPr>
              <w:spacing w:before="120" w:after="120"/>
              <w:ind w:hanging="25"/>
              <w:jc w:val="both"/>
              <w:rPr>
                <w:rFonts w:ascii="Verdana" w:hAnsi="Verdana" w:cs="Arial"/>
                <w:sz w:val="18"/>
                <w:szCs w:val="18"/>
              </w:rPr>
            </w:pPr>
            <w:r w:rsidRPr="00603AB9">
              <w:rPr>
                <w:rFonts w:ascii="Verdana" w:hAnsi="Verdana"/>
                <w:sz w:val="18"/>
                <w:szCs w:val="18"/>
              </w:rPr>
              <w:t xml:space="preserve">Sessão Pública a ser realizada no endereço eletrônico informado no edital, às 10h00m do dia </w:t>
            </w:r>
            <w:r w:rsidR="00692945">
              <w:rPr>
                <w:rFonts w:ascii="Verdana" w:hAnsi="Verdana"/>
                <w:sz w:val="18"/>
                <w:szCs w:val="18"/>
              </w:rPr>
              <w:t>19</w:t>
            </w:r>
            <w:r w:rsidR="009E17D7">
              <w:rPr>
                <w:rFonts w:ascii="Verdana" w:hAnsi="Verdana"/>
                <w:sz w:val="18"/>
                <w:szCs w:val="18"/>
              </w:rPr>
              <w:t>/</w:t>
            </w:r>
            <w:r w:rsidR="00A27273">
              <w:rPr>
                <w:rFonts w:ascii="Verdana" w:hAnsi="Verdana"/>
                <w:sz w:val="18"/>
                <w:szCs w:val="18"/>
              </w:rPr>
              <w:t>Fev</w:t>
            </w:r>
            <w:r w:rsidR="009E17D7">
              <w:rPr>
                <w:rFonts w:ascii="Verdana" w:hAnsi="Verdana"/>
                <w:sz w:val="18"/>
                <w:szCs w:val="18"/>
              </w:rPr>
              <w:t>/2019</w:t>
            </w:r>
            <w:r w:rsidRPr="00603AB9">
              <w:rPr>
                <w:rFonts w:ascii="Verdana" w:hAnsi="Verdana"/>
                <w:sz w:val="18"/>
                <w:szCs w:val="18"/>
              </w:rPr>
              <w:t>.</w:t>
            </w:r>
          </w:p>
        </w:tc>
      </w:tr>
      <w:tr w:rsidR="00603AB9" w:rsidRPr="00603AB9" w:rsidTr="00160AF8">
        <w:trPr>
          <w:trHeight w:val="2042"/>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ENDEREÇO</w:t>
            </w:r>
          </w:p>
        </w:tc>
        <w:tc>
          <w:tcPr>
            <w:tcW w:w="6946" w:type="dxa"/>
            <w:vAlign w:val="center"/>
          </w:tcPr>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Universidade Federal Fluminense</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Pró-Reitoria de Administração</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Coordenação de Licitação</w:t>
            </w:r>
          </w:p>
          <w:p w:rsidR="00654DA5" w:rsidRPr="00603AB9" w:rsidRDefault="00654DA5" w:rsidP="00160AF8">
            <w:pPr>
              <w:rPr>
                <w:rFonts w:ascii="Verdana" w:hAnsi="Verdana"/>
                <w:sz w:val="18"/>
                <w:szCs w:val="18"/>
              </w:rPr>
            </w:pPr>
            <w:r w:rsidRPr="00603AB9">
              <w:rPr>
                <w:rFonts w:ascii="Verdana" w:hAnsi="Verdana"/>
                <w:sz w:val="18"/>
                <w:szCs w:val="18"/>
              </w:rPr>
              <w:t>UASG: 150182</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 xml:space="preserve">Rua Miguel de Frias n.º 09, Bairro Icaraí, Niterói </w:t>
            </w:r>
            <w:r w:rsidR="00AB35A2">
              <w:rPr>
                <w:rFonts w:ascii="Verdana" w:hAnsi="Verdana"/>
                <w:i w:val="0"/>
                <w:color w:val="auto"/>
                <w:sz w:val="18"/>
                <w:szCs w:val="18"/>
              </w:rPr>
              <w:t>–</w:t>
            </w:r>
            <w:r w:rsidRPr="00603AB9">
              <w:rPr>
                <w:rFonts w:ascii="Verdana" w:hAnsi="Verdana"/>
                <w:i w:val="0"/>
                <w:color w:val="auto"/>
                <w:sz w:val="18"/>
                <w:szCs w:val="18"/>
              </w:rPr>
              <w:t xml:space="preserve"> RJ</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CEP: 24.220-900</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Telefones: (21) 2629-5061/5062</w:t>
            </w:r>
          </w:p>
          <w:p w:rsidR="00654DA5" w:rsidRPr="00603AB9" w:rsidRDefault="00654DA5" w:rsidP="00160AF8">
            <w:pPr>
              <w:spacing w:before="120" w:after="120"/>
              <w:ind w:hanging="25"/>
              <w:jc w:val="both"/>
              <w:rPr>
                <w:rFonts w:ascii="Verdana" w:hAnsi="Verdana"/>
                <w:sz w:val="18"/>
                <w:szCs w:val="18"/>
              </w:rPr>
            </w:pPr>
            <w:r w:rsidRPr="00603AB9">
              <w:rPr>
                <w:rFonts w:ascii="Verdana" w:hAnsi="Verdana"/>
                <w:sz w:val="18"/>
                <w:szCs w:val="18"/>
              </w:rPr>
              <w:t xml:space="preserve">E-mail: </w:t>
            </w:r>
            <w:hyperlink r:id="rId12" w:history="1">
              <w:r w:rsidRPr="00603AB9">
                <w:rPr>
                  <w:rStyle w:val="Hyperlink"/>
                  <w:rFonts w:ascii="Verdana" w:hAnsi="Verdana"/>
                  <w:b/>
                  <w:color w:val="auto"/>
                  <w:sz w:val="18"/>
                  <w:szCs w:val="18"/>
                </w:rPr>
                <w:t>cpl@id.uff.br</w:t>
              </w:r>
            </w:hyperlink>
            <w:r w:rsidRPr="00603AB9">
              <w:rPr>
                <w:rFonts w:ascii="Verdana" w:hAnsi="Verdana"/>
                <w:sz w:val="18"/>
                <w:szCs w:val="18"/>
              </w:rPr>
              <w:t>.</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TIPO DE LICITAÇÃO</w:t>
            </w:r>
          </w:p>
        </w:tc>
        <w:tc>
          <w:tcPr>
            <w:tcW w:w="6946" w:type="dxa"/>
            <w:vAlign w:val="center"/>
          </w:tcPr>
          <w:p w:rsidR="00654DA5" w:rsidRPr="00603AB9" w:rsidRDefault="00654DA5" w:rsidP="00160AF8">
            <w:pPr>
              <w:pStyle w:val="Ttulo9"/>
              <w:spacing w:before="120" w:after="120"/>
              <w:ind w:hanging="25"/>
              <w:jc w:val="both"/>
              <w:rPr>
                <w:rFonts w:ascii="Verdana" w:hAnsi="Verdana"/>
                <w:i w:val="0"/>
                <w:color w:val="auto"/>
                <w:sz w:val="18"/>
                <w:szCs w:val="18"/>
                <w:highlight w:val="yellow"/>
              </w:rPr>
            </w:pPr>
            <w:r w:rsidRPr="00603AB9">
              <w:rPr>
                <w:rFonts w:ascii="Verdana" w:hAnsi="Verdana"/>
                <w:i w:val="0"/>
                <w:color w:val="auto"/>
                <w:sz w:val="18"/>
                <w:szCs w:val="18"/>
              </w:rPr>
              <w:t>Menor preço global.</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ACESSO ELETRÔNICO AO EDITAL</w:t>
            </w:r>
          </w:p>
        </w:tc>
        <w:tc>
          <w:tcPr>
            <w:tcW w:w="6946" w:type="dxa"/>
            <w:vAlign w:val="center"/>
          </w:tcPr>
          <w:p w:rsidR="00654DA5" w:rsidRPr="00603AB9" w:rsidRDefault="006750C8" w:rsidP="00160AF8">
            <w:pPr>
              <w:pStyle w:val="Ttulo9"/>
              <w:spacing w:before="120" w:after="120"/>
              <w:ind w:hanging="25"/>
              <w:jc w:val="both"/>
              <w:rPr>
                <w:rFonts w:ascii="Verdana" w:hAnsi="Verdana"/>
                <w:bCs/>
                <w:color w:val="auto"/>
                <w:sz w:val="18"/>
                <w:szCs w:val="18"/>
              </w:rPr>
            </w:pPr>
            <w:hyperlink r:id="rId13" w:history="1">
              <w:r w:rsidR="00654DA5" w:rsidRPr="00603AB9">
                <w:rPr>
                  <w:rStyle w:val="Hyperlink"/>
                  <w:rFonts w:ascii="Verdana" w:hAnsi="Verdana" w:cs="Arial"/>
                  <w:b/>
                  <w:color w:val="auto"/>
                  <w:sz w:val="18"/>
                  <w:szCs w:val="18"/>
                </w:rPr>
                <w:t>www.comprasnet.gov.br</w:t>
              </w:r>
            </w:hyperlink>
            <w:r w:rsidR="00654DA5" w:rsidRPr="00603AB9">
              <w:rPr>
                <w:rFonts w:ascii="Verdana" w:hAnsi="Verdana"/>
                <w:b/>
                <w:color w:val="auto"/>
                <w:sz w:val="18"/>
                <w:szCs w:val="18"/>
              </w:rPr>
              <w:t xml:space="preserve">. </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PREGOEIRO</w:t>
            </w:r>
          </w:p>
        </w:tc>
        <w:tc>
          <w:tcPr>
            <w:tcW w:w="6946" w:type="dxa"/>
            <w:vAlign w:val="center"/>
          </w:tcPr>
          <w:p w:rsidR="00654DA5" w:rsidRPr="00603AB9" w:rsidRDefault="00654DA5" w:rsidP="00160AF8">
            <w:pPr>
              <w:pStyle w:val="Ttulo9"/>
              <w:spacing w:before="120" w:after="120"/>
              <w:ind w:hanging="25"/>
              <w:jc w:val="both"/>
              <w:rPr>
                <w:rFonts w:ascii="Verdana" w:hAnsi="Verdana"/>
                <w:bCs/>
                <w:i w:val="0"/>
                <w:color w:val="auto"/>
                <w:sz w:val="18"/>
                <w:szCs w:val="18"/>
              </w:rPr>
            </w:pPr>
            <w:r w:rsidRPr="00603AB9">
              <w:rPr>
                <w:rFonts w:ascii="Verdana" w:hAnsi="Verdana"/>
                <w:bCs/>
                <w:i w:val="0"/>
                <w:color w:val="auto"/>
                <w:sz w:val="18"/>
                <w:szCs w:val="18"/>
              </w:rPr>
              <w:t>Alexandre Perez Marques</w:t>
            </w:r>
          </w:p>
        </w:tc>
      </w:tr>
    </w:tbl>
    <w:p w:rsidR="00654DA5" w:rsidRPr="00603AB9" w:rsidRDefault="00654DA5" w:rsidP="008329C0">
      <w:pPr>
        <w:pStyle w:val="Cabealho"/>
        <w:tabs>
          <w:tab w:val="clear" w:pos="4419"/>
          <w:tab w:val="clear" w:pos="8838"/>
          <w:tab w:val="left" w:pos="8340"/>
        </w:tabs>
        <w:rPr>
          <w:rFonts w:ascii="Verdana" w:hAnsi="Verdana" w:cs="Arial"/>
          <w:sz w:val="18"/>
          <w:szCs w:val="18"/>
        </w:rPr>
      </w:pPr>
      <w:bookmarkStart w:id="0" w:name="_GoBack"/>
      <w:bookmarkEnd w:id="0"/>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31C4B97A" wp14:editId="630C38D0">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66EC65F1" wp14:editId="160FBB59">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74931547" wp14:editId="49A43DBA">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603AB9" w:rsidRDefault="008729B1">
      <w:pPr>
        <w:rPr>
          <w:rFonts w:ascii="Verdana" w:hAnsi="Verdana"/>
          <w:sz w:val="18"/>
          <w:szCs w:val="18"/>
        </w:rPr>
      </w:pPr>
    </w:p>
    <w:p w:rsidR="008329C0" w:rsidRDefault="008329C0" w:rsidP="00160AF8">
      <w:pPr>
        <w:spacing w:after="0"/>
        <w:ind w:firstLine="708"/>
        <w:jc w:val="center"/>
        <w:rPr>
          <w:rFonts w:ascii="Verdana" w:hAnsi="Verdana"/>
          <w:b/>
          <w:i/>
          <w:color w:val="FF0000"/>
          <w:sz w:val="18"/>
          <w:szCs w:val="18"/>
        </w:rPr>
      </w:pPr>
      <w:r w:rsidRPr="00924516">
        <w:rPr>
          <w:rFonts w:ascii="Verdana" w:hAnsi="Verdana"/>
          <w:b/>
          <w:i/>
          <w:color w:val="FF0000"/>
          <w:sz w:val="18"/>
          <w:szCs w:val="18"/>
        </w:rPr>
        <w:t xml:space="preserve">Edital de Licitação </w:t>
      </w:r>
    </w:p>
    <w:p w:rsidR="00870D60" w:rsidRPr="00924516" w:rsidRDefault="00870D60" w:rsidP="00160AF8">
      <w:pPr>
        <w:spacing w:after="0"/>
        <w:ind w:firstLine="708"/>
        <w:jc w:val="center"/>
        <w:rPr>
          <w:rFonts w:ascii="Verdana" w:hAnsi="Verdana"/>
          <w:b/>
          <w:i/>
          <w:color w:val="FF0000"/>
          <w:sz w:val="18"/>
          <w:szCs w:val="18"/>
        </w:rPr>
      </w:pPr>
      <w:r>
        <w:rPr>
          <w:rFonts w:ascii="Verdana" w:hAnsi="Verdana"/>
          <w:b/>
          <w:i/>
          <w:color w:val="FF0000"/>
          <w:sz w:val="18"/>
          <w:szCs w:val="18"/>
        </w:rPr>
        <w:t>(ALTERADO EM 30/JAN/2019)</w:t>
      </w:r>
    </w:p>
    <w:p w:rsidR="008329C0" w:rsidRPr="00603AB9" w:rsidRDefault="00101A2F" w:rsidP="008329C0">
      <w:pPr>
        <w:spacing w:after="0"/>
        <w:jc w:val="center"/>
        <w:rPr>
          <w:rFonts w:ascii="Verdana" w:hAnsi="Verdana"/>
          <w:b/>
          <w:sz w:val="18"/>
          <w:szCs w:val="18"/>
        </w:rPr>
      </w:pPr>
      <w:r>
        <w:rPr>
          <w:rFonts w:ascii="Verdana" w:hAnsi="Verdana"/>
          <w:b/>
          <w:sz w:val="18"/>
          <w:szCs w:val="18"/>
        </w:rPr>
        <w:t xml:space="preserve">PREGÃO ELETRÔNICO Nº </w:t>
      </w:r>
      <w:r w:rsidR="005650E9">
        <w:rPr>
          <w:rFonts w:ascii="Verdana" w:hAnsi="Verdana"/>
          <w:b/>
          <w:sz w:val="18"/>
          <w:szCs w:val="18"/>
        </w:rPr>
        <w:t>110/2018/AD</w:t>
      </w:r>
    </w:p>
    <w:p w:rsidR="008329C0" w:rsidRDefault="008329C0" w:rsidP="008329C0">
      <w:pPr>
        <w:spacing w:after="0"/>
        <w:jc w:val="center"/>
        <w:rPr>
          <w:rFonts w:ascii="Verdana" w:hAnsi="Verdana"/>
          <w:b/>
          <w:sz w:val="18"/>
          <w:szCs w:val="18"/>
        </w:rPr>
      </w:pPr>
      <w:r w:rsidRPr="00603AB9">
        <w:rPr>
          <w:rFonts w:ascii="Verdana" w:hAnsi="Verdana"/>
          <w:b/>
          <w:sz w:val="18"/>
          <w:szCs w:val="18"/>
        </w:rPr>
        <w:t xml:space="preserve">(Processo Administrativo n.° </w:t>
      </w:r>
      <w:r w:rsidR="005650E9">
        <w:rPr>
          <w:rFonts w:ascii="Verdana" w:hAnsi="Verdana"/>
          <w:b/>
          <w:sz w:val="18"/>
          <w:szCs w:val="18"/>
        </w:rPr>
        <w:t>23069.022.820/2017-10</w:t>
      </w:r>
      <w:r w:rsidRPr="00603AB9">
        <w:rPr>
          <w:rFonts w:ascii="Verdana" w:hAnsi="Verdana"/>
          <w:b/>
          <w:sz w:val="18"/>
          <w:szCs w:val="18"/>
        </w:rPr>
        <w:t>)</w:t>
      </w:r>
    </w:p>
    <w:p w:rsidR="005650E9" w:rsidRPr="00603AB9" w:rsidRDefault="005650E9" w:rsidP="008329C0">
      <w:pPr>
        <w:spacing w:after="0"/>
        <w:jc w:val="center"/>
        <w:rPr>
          <w:rFonts w:ascii="Verdana" w:hAnsi="Verdana"/>
          <w:b/>
          <w:sz w:val="18"/>
          <w:szCs w:val="18"/>
        </w:rPr>
      </w:pPr>
    </w:p>
    <w:p w:rsidR="008329C0" w:rsidRPr="00603AB9" w:rsidRDefault="00692945" w:rsidP="005D025B">
      <w:pPr>
        <w:spacing w:before="120" w:after="120" w:line="276" w:lineRule="auto"/>
        <w:ind w:right="-30" w:firstLine="540"/>
        <w:jc w:val="both"/>
        <w:rPr>
          <w:rFonts w:ascii="Verdana" w:hAnsi="Verdana"/>
          <w:sz w:val="18"/>
          <w:szCs w:val="18"/>
        </w:rPr>
      </w:pPr>
      <w:r w:rsidRPr="00DA0598">
        <w:rPr>
          <w:rFonts w:ascii="Arial" w:hAnsi="Arial" w:cs="Arial"/>
          <w:sz w:val="20"/>
          <w:szCs w:val="20"/>
        </w:rPr>
        <w:t>Torna-se público, para conhecimento dos interessados, que a Universidade Federal Fluminense por meio da Coordenação de Licitações da Pró-Reitoria de Administração, sediada à Rua Miguel de Frias, nº 9, 1º andar, Icaraí, Niterói - RJ, realizará licitação, na modalidade PREGÃO, na forma ELETRÔNICA, do tipo menor preço, sob a forma de execução indireta, no regime de empreitada por preço unitário, nos termos da Lei nº 10.520, de 17 de julho de 2002, do Decreto nº 5.450, de 31 de maio de 2005, do Decreto 9.507, de 21 de setembro de 2018, do Decreto nº 7.746, de 05 de junho de 2012, ,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r w:rsidR="008329C0" w:rsidRPr="00603AB9">
        <w:rPr>
          <w:rFonts w:ascii="Verdana" w:hAnsi="Verdana"/>
          <w:sz w:val="18"/>
          <w:szCs w:val="18"/>
        </w:rPr>
        <w:t xml:space="preserve"> </w:t>
      </w:r>
    </w:p>
    <w:p w:rsidR="008329C0" w:rsidRPr="00603AB9" w:rsidRDefault="008329C0" w:rsidP="005D025B">
      <w:pPr>
        <w:spacing w:before="120" w:after="120" w:line="276" w:lineRule="auto"/>
        <w:rPr>
          <w:rFonts w:ascii="Verdana" w:hAnsi="Verdana"/>
          <w:sz w:val="18"/>
          <w:szCs w:val="18"/>
        </w:rPr>
      </w:pPr>
    </w:p>
    <w:p w:rsidR="008329C0" w:rsidRPr="00603AB9" w:rsidRDefault="008329C0" w:rsidP="005D025B">
      <w:pPr>
        <w:spacing w:before="120" w:after="120" w:line="276" w:lineRule="auto"/>
        <w:jc w:val="center"/>
        <w:rPr>
          <w:rFonts w:ascii="Verdana" w:hAnsi="Verdana"/>
          <w:sz w:val="18"/>
          <w:szCs w:val="18"/>
        </w:rPr>
      </w:pPr>
      <w:r w:rsidRPr="00603AB9">
        <w:rPr>
          <w:rFonts w:ascii="Verdana" w:hAnsi="Verdana"/>
          <w:sz w:val="18"/>
          <w:szCs w:val="18"/>
        </w:rPr>
        <w:t>Data da sessão:</w:t>
      </w:r>
      <w:r w:rsidR="00B23D54" w:rsidRPr="00603AB9">
        <w:rPr>
          <w:rFonts w:ascii="Verdana" w:hAnsi="Verdana"/>
          <w:sz w:val="18"/>
          <w:szCs w:val="18"/>
        </w:rPr>
        <w:t xml:space="preserve"> </w:t>
      </w:r>
      <w:r w:rsidR="00692945" w:rsidRPr="00692945">
        <w:rPr>
          <w:rFonts w:ascii="Verdana" w:hAnsi="Verdana"/>
          <w:b/>
          <w:sz w:val="18"/>
          <w:szCs w:val="18"/>
        </w:rPr>
        <w:t>19</w:t>
      </w:r>
      <w:r w:rsidR="009E17D7" w:rsidRPr="005D677E">
        <w:rPr>
          <w:rFonts w:ascii="Verdana" w:hAnsi="Verdana"/>
          <w:b/>
          <w:sz w:val="18"/>
          <w:szCs w:val="18"/>
        </w:rPr>
        <w:t>/</w:t>
      </w:r>
      <w:r w:rsidR="00A27273" w:rsidRPr="005D677E">
        <w:rPr>
          <w:rFonts w:ascii="Verdana" w:hAnsi="Verdana"/>
          <w:b/>
          <w:sz w:val="18"/>
          <w:szCs w:val="18"/>
        </w:rPr>
        <w:t>Fev</w:t>
      </w:r>
      <w:r w:rsidR="009E17D7" w:rsidRPr="005D677E">
        <w:rPr>
          <w:rFonts w:ascii="Verdana" w:hAnsi="Verdana"/>
          <w:b/>
          <w:sz w:val="18"/>
          <w:szCs w:val="18"/>
        </w:rPr>
        <w:t>/2019</w:t>
      </w:r>
    </w:p>
    <w:p w:rsidR="008329C0" w:rsidRPr="00603AB9" w:rsidRDefault="008329C0" w:rsidP="005D025B">
      <w:pPr>
        <w:spacing w:before="120" w:after="120" w:line="276" w:lineRule="auto"/>
        <w:jc w:val="center"/>
        <w:rPr>
          <w:rFonts w:ascii="Verdana" w:hAnsi="Verdana"/>
          <w:sz w:val="18"/>
          <w:szCs w:val="18"/>
        </w:rPr>
      </w:pPr>
      <w:r w:rsidRPr="00603AB9">
        <w:rPr>
          <w:rFonts w:ascii="Verdana" w:hAnsi="Verdana"/>
          <w:sz w:val="18"/>
          <w:szCs w:val="18"/>
        </w:rPr>
        <w:t xml:space="preserve">Horário: </w:t>
      </w:r>
      <w:r w:rsidRPr="005D677E">
        <w:rPr>
          <w:rFonts w:ascii="Verdana" w:hAnsi="Verdana"/>
          <w:b/>
          <w:sz w:val="18"/>
          <w:szCs w:val="18"/>
        </w:rPr>
        <w:t>10h00m</w:t>
      </w:r>
      <w:r w:rsidRPr="00603AB9">
        <w:rPr>
          <w:rFonts w:ascii="Verdana" w:hAnsi="Verdana"/>
          <w:sz w:val="18"/>
          <w:szCs w:val="18"/>
        </w:rPr>
        <w:t xml:space="preserve"> (Horário de Brasília)</w:t>
      </w:r>
    </w:p>
    <w:p w:rsidR="008329C0" w:rsidRPr="00603AB9" w:rsidRDefault="008329C0" w:rsidP="005D025B">
      <w:pPr>
        <w:spacing w:before="120" w:after="120" w:line="276" w:lineRule="auto"/>
        <w:ind w:right="-15"/>
        <w:jc w:val="center"/>
        <w:rPr>
          <w:rFonts w:ascii="Verdana" w:hAnsi="Verdana"/>
          <w:sz w:val="18"/>
          <w:szCs w:val="18"/>
        </w:rPr>
      </w:pPr>
      <w:r w:rsidRPr="00603AB9">
        <w:rPr>
          <w:rFonts w:ascii="Verdana" w:hAnsi="Verdana"/>
          <w:sz w:val="18"/>
          <w:szCs w:val="18"/>
        </w:rPr>
        <w:t xml:space="preserve">Local: </w:t>
      </w:r>
      <w:r w:rsidRPr="005D677E">
        <w:rPr>
          <w:rFonts w:ascii="Verdana" w:hAnsi="Verdana"/>
          <w:b/>
          <w:sz w:val="18"/>
          <w:szCs w:val="18"/>
        </w:rPr>
        <w:t xml:space="preserve">Portal de Compras do Governo Federal – </w:t>
      </w:r>
      <w:hyperlink r:id="rId15">
        <w:r w:rsidRPr="005D677E">
          <w:rPr>
            <w:rFonts w:ascii="Verdana" w:hAnsi="Verdana"/>
            <w:b/>
            <w:sz w:val="18"/>
            <w:szCs w:val="18"/>
            <w:u w:val="single"/>
          </w:rPr>
          <w:t>www.comprasgovernamentais.gov.br</w:t>
        </w:r>
      </w:hyperlink>
    </w:p>
    <w:p w:rsidR="005D025B" w:rsidRPr="00603AB9" w:rsidRDefault="005D025B" w:rsidP="005D025B">
      <w:pPr>
        <w:keepNext/>
        <w:keepLines/>
        <w:pBdr>
          <w:top w:val="nil"/>
          <w:left w:val="nil"/>
          <w:bottom w:val="nil"/>
          <w:right w:val="nil"/>
          <w:between w:val="nil"/>
        </w:pBdr>
        <w:spacing w:before="120" w:after="120" w:line="276" w:lineRule="auto"/>
        <w:ind w:left="360" w:right="-15"/>
        <w:jc w:val="both"/>
        <w:rPr>
          <w:rFonts w:ascii="Verdana" w:hAnsi="Verdana"/>
          <w:sz w:val="18"/>
          <w:szCs w:val="18"/>
        </w:rPr>
      </w:pPr>
    </w:p>
    <w:p w:rsidR="008329C0" w:rsidRPr="007034C2"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Verdana" w:hAnsi="Verdana"/>
          <w:i/>
          <w:sz w:val="18"/>
          <w:szCs w:val="18"/>
          <w:u w:val="single"/>
        </w:rPr>
      </w:pPr>
      <w:r w:rsidRPr="007034C2">
        <w:rPr>
          <w:rFonts w:ascii="Verdana" w:hAnsi="Verdana"/>
          <w:b/>
          <w:i/>
          <w:sz w:val="18"/>
          <w:szCs w:val="18"/>
          <w:u w:val="single"/>
        </w:rPr>
        <w:t>DO OBJETO</w:t>
      </w:r>
    </w:p>
    <w:p w:rsidR="00882B5C" w:rsidRPr="00B14002" w:rsidRDefault="00692945" w:rsidP="00882B5C">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B14002">
        <w:rPr>
          <w:rFonts w:ascii="Verdana" w:hAnsi="Verdana" w:cs="Arial"/>
          <w:color w:val="000000" w:themeColor="text1"/>
          <w:sz w:val="18"/>
          <w:szCs w:val="18"/>
        </w:rPr>
        <w:t xml:space="preserve">O objeto da presente licitação é a escolha da proposta mais vantajosa para a </w:t>
      </w:r>
      <w:r w:rsidRPr="00B14002">
        <w:rPr>
          <w:rFonts w:ascii="Verdana" w:hAnsi="Verdana" w:cs="Arial"/>
          <w:iCs/>
          <w:sz w:val="18"/>
          <w:szCs w:val="18"/>
        </w:rPr>
        <w:t>contratação</w:t>
      </w:r>
      <w:r w:rsidRPr="00B14002">
        <w:rPr>
          <w:rFonts w:ascii="Verdana" w:hAnsi="Verdana" w:cs="Arial"/>
          <w:sz w:val="18"/>
          <w:szCs w:val="18"/>
        </w:rPr>
        <w:t xml:space="preserve"> de</w:t>
      </w:r>
      <w:r w:rsidR="005650E9" w:rsidRPr="00B14002">
        <w:rPr>
          <w:rFonts w:ascii="Verdana" w:hAnsi="Verdana" w:cs="Cambria"/>
          <w:sz w:val="18"/>
          <w:szCs w:val="18"/>
        </w:rPr>
        <w:t xml:space="preserve"> serviços técnicos continuados de manutenção, conservação e preservação de áreas verdes, gramados, jardins internos e externos, vias pavimentadas e sem pavimentação, limpeza de telhados, calhas, encostas e sistemas de captaçã</w:t>
      </w:r>
      <w:r w:rsidR="00467AC2" w:rsidRPr="00B14002">
        <w:rPr>
          <w:rFonts w:ascii="Verdana" w:hAnsi="Verdana" w:cs="Cambria"/>
          <w:sz w:val="18"/>
          <w:szCs w:val="18"/>
        </w:rPr>
        <w:t xml:space="preserve">o e drenagem de águas pluviais, </w:t>
      </w:r>
      <w:r w:rsidR="005650E9" w:rsidRPr="00B14002">
        <w:rPr>
          <w:rFonts w:ascii="Verdana" w:hAnsi="Verdana" w:cs="Cambria"/>
          <w:sz w:val="18"/>
          <w:szCs w:val="18"/>
        </w:rPr>
        <w:t xml:space="preserve">nas diversas Unidades da Universidade Federal Fluminense, situados nos </w:t>
      </w:r>
      <w:r w:rsidR="005650E9" w:rsidRPr="00B14002">
        <w:rPr>
          <w:rFonts w:ascii="Verdana" w:hAnsi="Verdana" w:cs="Cambria"/>
          <w:iCs/>
          <w:sz w:val="18"/>
          <w:szCs w:val="18"/>
        </w:rPr>
        <w:t>Campi</w:t>
      </w:r>
      <w:r w:rsidR="005650E9" w:rsidRPr="00B14002">
        <w:rPr>
          <w:rFonts w:ascii="Verdana" w:hAnsi="Verdana" w:cs="Cambria"/>
          <w:sz w:val="18"/>
          <w:szCs w:val="18"/>
        </w:rPr>
        <w:t xml:space="preserve"> Universitários no Estado do Rio de Janeiro</w:t>
      </w:r>
      <w:r w:rsidR="00882B5C" w:rsidRPr="00B14002">
        <w:rPr>
          <w:rFonts w:ascii="Verdana" w:hAnsi="Verdana"/>
          <w:sz w:val="18"/>
          <w:szCs w:val="18"/>
        </w:rPr>
        <w:t xml:space="preserve">, </w:t>
      </w:r>
      <w:r w:rsidR="00467AC2" w:rsidRPr="00B14002">
        <w:rPr>
          <w:rFonts w:ascii="Verdana" w:hAnsi="Verdana"/>
          <w:sz w:val="18"/>
          <w:szCs w:val="18"/>
        </w:rPr>
        <w:t xml:space="preserve">conforme especificações, quantitativos e unidades de serviços constantes </w:t>
      </w:r>
      <w:r w:rsidRPr="00B14002">
        <w:rPr>
          <w:rFonts w:ascii="Verdana" w:hAnsi="Verdana" w:cs="Arial"/>
          <w:color w:val="000000" w:themeColor="text1"/>
          <w:sz w:val="18"/>
          <w:szCs w:val="18"/>
        </w:rPr>
        <w:t>neste Edital e seus anexos.</w:t>
      </w:r>
    </w:p>
    <w:p w:rsidR="00882B5C" w:rsidRPr="00B14002" w:rsidRDefault="00882B5C" w:rsidP="00882B5C">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B14002">
        <w:rPr>
          <w:rFonts w:ascii="Verdana" w:hAnsi="Verdana"/>
          <w:sz w:val="18"/>
          <w:szCs w:val="18"/>
        </w:rPr>
        <w:t xml:space="preserve">– Os serviços serão prestados no âmbito do Estado do Rio de Janeiro, no município de Niterói onde se localiza sua sede e nos polos Universitários de Ensino </w:t>
      </w:r>
      <w:r w:rsidR="0094750D" w:rsidRPr="00B14002">
        <w:rPr>
          <w:rFonts w:ascii="Verdana" w:hAnsi="Verdana"/>
          <w:sz w:val="18"/>
          <w:szCs w:val="18"/>
        </w:rPr>
        <w:t xml:space="preserve">em cidades no interior do Estado, </w:t>
      </w:r>
      <w:r w:rsidRPr="00B14002">
        <w:rPr>
          <w:rFonts w:ascii="Verdana" w:hAnsi="Verdana"/>
          <w:sz w:val="18"/>
          <w:szCs w:val="18"/>
        </w:rPr>
        <w:t>nas cidades de Campos dos Goytacazes, Nova Friburgo, Rio das Ostras, Santo Antônio de Pádua, Vo</w:t>
      </w:r>
      <w:r w:rsidR="00237ACC" w:rsidRPr="00B14002">
        <w:rPr>
          <w:rFonts w:ascii="Verdana" w:hAnsi="Verdana"/>
          <w:sz w:val="18"/>
          <w:szCs w:val="18"/>
        </w:rPr>
        <w:t>lta Redonda, Iguaba, Petrópolis e</w:t>
      </w:r>
      <w:r w:rsidR="00467AC2" w:rsidRPr="00B14002">
        <w:rPr>
          <w:rFonts w:ascii="Verdana" w:hAnsi="Verdana"/>
          <w:sz w:val="18"/>
          <w:szCs w:val="18"/>
        </w:rPr>
        <w:t xml:space="preserve"> Angra dos Reis.</w:t>
      </w:r>
    </w:p>
    <w:p w:rsidR="00B14002" w:rsidRPr="00B14002" w:rsidRDefault="00B14002" w:rsidP="00882B5C">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B14002">
        <w:rPr>
          <w:rFonts w:ascii="Verdana" w:hAnsi="Verdana" w:cs="Arial"/>
          <w:iCs/>
          <w:sz w:val="18"/>
          <w:szCs w:val="18"/>
        </w:rPr>
        <w:t xml:space="preserve">A licitação será realizada em grupo único, formados por 16 (dezesseis) itens, conforme </w:t>
      </w:r>
      <w:r w:rsidR="00D311EA">
        <w:rPr>
          <w:rFonts w:ascii="Verdana" w:hAnsi="Verdana" w:cs="Arial"/>
          <w:iCs/>
          <w:sz w:val="18"/>
          <w:szCs w:val="18"/>
        </w:rPr>
        <w:t>planilha</w:t>
      </w:r>
      <w:r w:rsidRPr="00B14002">
        <w:rPr>
          <w:rFonts w:ascii="Verdana" w:hAnsi="Verdana" w:cs="Arial"/>
          <w:iCs/>
          <w:sz w:val="18"/>
          <w:szCs w:val="18"/>
        </w:rPr>
        <w:t xml:space="preserve"> constante no Termo de Referência, devendo o licitante oferecer proposta para todos os itens que o compõem.</w:t>
      </w:r>
    </w:p>
    <w:p w:rsidR="00B14002" w:rsidRPr="00B14002" w:rsidRDefault="00B14002" w:rsidP="00882B5C">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B14002">
        <w:rPr>
          <w:rFonts w:ascii="Verdana" w:hAnsi="Verdana" w:cs="Arial"/>
          <w:iCs/>
          <w:sz w:val="18"/>
          <w:szCs w:val="18"/>
        </w:rPr>
        <w:t>O critério de julgamento adotado será o menor preço GLOBAL do grupo, observadas as exigências contidas neste Edital e seus Anexos quanto às especificações do objeto.</w:t>
      </w:r>
    </w:p>
    <w:p w:rsidR="00B14002" w:rsidRPr="00080710" w:rsidRDefault="00B14002" w:rsidP="00B14002">
      <w:pPr>
        <w:pStyle w:val="Nivel01"/>
      </w:pPr>
      <w:r w:rsidRPr="00080710">
        <w:t>DOS RECURSOS ORÇAMENTÁRIOS</w:t>
      </w:r>
    </w:p>
    <w:p w:rsidR="00B14002" w:rsidRDefault="00B14002" w:rsidP="00F81E3F">
      <w:pPr>
        <w:numPr>
          <w:ilvl w:val="1"/>
          <w:numId w:val="4"/>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Pr="007034C2">
        <w:rPr>
          <w:rFonts w:ascii="Verdana" w:eastAsia="Verdana" w:hAnsi="Verdana" w:cs="Verdana"/>
          <w:sz w:val="18"/>
          <w:szCs w:val="18"/>
        </w:rPr>
        <w:t>As despesas decorrentes para pagamento dos serviços objeto desta licitação correrão à conta dos recursos consignados no orçamento da Universidade Federal Fluminense, nas fontes 0100, 0810, 0250, ou conforme disponibilidade orçamentária, no elemento de despesa 33903</w:t>
      </w:r>
      <w:r>
        <w:rPr>
          <w:rFonts w:ascii="Verdana" w:eastAsia="Verdana" w:hAnsi="Verdana" w:cs="Verdana"/>
          <w:sz w:val="18"/>
          <w:szCs w:val="18"/>
        </w:rPr>
        <w:t>9</w:t>
      </w:r>
      <w:r w:rsidRPr="007034C2">
        <w:rPr>
          <w:rFonts w:ascii="Verdana" w:eastAsia="Verdana" w:hAnsi="Verdana" w:cs="Verdana"/>
          <w:sz w:val="18"/>
          <w:szCs w:val="18"/>
        </w:rPr>
        <w:t>, conforme nota de pré</w:t>
      </w:r>
      <w:r w:rsidR="00D311EA">
        <w:rPr>
          <w:rFonts w:ascii="Verdana" w:eastAsia="Verdana" w:hAnsi="Verdana" w:cs="Verdana"/>
          <w:sz w:val="18"/>
          <w:szCs w:val="18"/>
        </w:rPr>
        <w:t>-</w:t>
      </w:r>
      <w:r w:rsidRPr="007034C2">
        <w:rPr>
          <w:rFonts w:ascii="Verdana" w:eastAsia="Verdana" w:hAnsi="Verdana" w:cs="Verdana"/>
          <w:sz w:val="18"/>
          <w:szCs w:val="18"/>
        </w:rPr>
        <w:t>empenho n.º 2018PE8000</w:t>
      </w:r>
      <w:r>
        <w:rPr>
          <w:rFonts w:ascii="Verdana" w:eastAsia="Verdana" w:hAnsi="Verdana" w:cs="Verdana"/>
          <w:sz w:val="18"/>
          <w:szCs w:val="18"/>
        </w:rPr>
        <w:t>45</w:t>
      </w:r>
      <w:r w:rsidRPr="007034C2">
        <w:rPr>
          <w:rFonts w:ascii="Verdana" w:eastAsia="Verdana" w:hAnsi="Verdana" w:cs="Verdana"/>
          <w:sz w:val="18"/>
          <w:szCs w:val="18"/>
        </w:rPr>
        <w:t xml:space="preserve">, localizada às fls. </w:t>
      </w:r>
      <w:r>
        <w:rPr>
          <w:rFonts w:ascii="Verdana" w:eastAsia="Verdana" w:hAnsi="Verdana" w:cs="Verdana"/>
          <w:sz w:val="18"/>
          <w:szCs w:val="18"/>
        </w:rPr>
        <w:t>230</w:t>
      </w:r>
      <w:r w:rsidRPr="007034C2">
        <w:rPr>
          <w:rFonts w:ascii="Verdana" w:eastAsia="Verdana" w:hAnsi="Verdana" w:cs="Verdana"/>
          <w:sz w:val="18"/>
          <w:szCs w:val="18"/>
        </w:rPr>
        <w:t xml:space="preserve"> do processo.</w:t>
      </w:r>
    </w:p>
    <w:p w:rsidR="00B14002" w:rsidRDefault="00B14002" w:rsidP="00F81E3F">
      <w:pPr>
        <w:numPr>
          <w:ilvl w:val="1"/>
          <w:numId w:val="4"/>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lastRenderedPageBreak/>
        <w:t xml:space="preserve">- </w:t>
      </w:r>
      <w:r w:rsidRPr="007034C2">
        <w:rPr>
          <w:rFonts w:ascii="Verdana" w:eastAsia="Verdana" w:hAnsi="Verdana" w:cs="Verdana"/>
          <w:sz w:val="18"/>
          <w:szCs w:val="18"/>
        </w:rPr>
        <w:t>A despesa do exercício subsequente correrá à conta da dotação orçamentária consignada para essa atividade no respectivo exercício, ficando os pagamentos condicionados à aprovação dessa dotação.</w:t>
      </w:r>
    </w:p>
    <w:p w:rsidR="00B14002" w:rsidRPr="00586B77" w:rsidRDefault="00B14002" w:rsidP="00F81E3F">
      <w:pPr>
        <w:numPr>
          <w:ilvl w:val="1"/>
          <w:numId w:val="4"/>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Pr="00701017">
        <w:rPr>
          <w:rFonts w:ascii="Verdana" w:eastAsia="Verdana" w:hAnsi="Verdana" w:cs="Verdana"/>
          <w:sz w:val="18"/>
          <w:szCs w:val="18"/>
        </w:rPr>
        <w:t>A despesa total</w:t>
      </w:r>
      <w:r w:rsidRPr="00701017">
        <w:rPr>
          <w:rFonts w:ascii="Verdana" w:eastAsia="Verdana" w:hAnsi="Verdana" w:cs="Verdana"/>
          <w:b/>
          <w:sz w:val="18"/>
          <w:szCs w:val="18"/>
        </w:rPr>
        <w:t xml:space="preserve"> </w:t>
      </w:r>
      <w:r w:rsidRPr="00701017">
        <w:rPr>
          <w:rFonts w:ascii="Verdana" w:eastAsia="Verdana" w:hAnsi="Verdana" w:cs="Verdana"/>
          <w:sz w:val="18"/>
          <w:szCs w:val="18"/>
        </w:rPr>
        <w:t>com a execução dos serviços de que trata o objeto, foi estimada em R$ 3.111.169,85 (tres milhões, cento e onze mil, cento e sessenta nove reais e oitenta e cinco centavos), conforme orçamento estimativo disposto no Anexo V deste Edital.</w:t>
      </w:r>
    </w:p>
    <w:p w:rsidR="00B14002" w:rsidRPr="00B14002" w:rsidRDefault="00B14002" w:rsidP="00B14002">
      <w:pPr>
        <w:autoSpaceDE w:val="0"/>
        <w:autoSpaceDN w:val="0"/>
        <w:adjustRightInd w:val="0"/>
        <w:spacing w:before="120" w:after="120" w:line="240" w:lineRule="auto"/>
        <w:ind w:left="360"/>
        <w:jc w:val="both"/>
        <w:rPr>
          <w:rFonts w:ascii="Verdana" w:hAnsi="Verdana"/>
          <w:sz w:val="18"/>
          <w:szCs w:val="18"/>
        </w:rPr>
      </w:pPr>
    </w:p>
    <w:p w:rsidR="009D478A" w:rsidRPr="009D71EF" w:rsidRDefault="008329C0" w:rsidP="00F81E3F">
      <w:pPr>
        <w:numPr>
          <w:ilvl w:val="0"/>
          <w:numId w:val="5"/>
        </w:numPr>
        <w:autoSpaceDE w:val="0"/>
        <w:autoSpaceDN w:val="0"/>
        <w:adjustRightInd w:val="0"/>
        <w:spacing w:before="120" w:after="120" w:line="240" w:lineRule="auto"/>
        <w:jc w:val="both"/>
        <w:rPr>
          <w:rFonts w:ascii="Verdana" w:hAnsi="Verdana"/>
          <w:i/>
          <w:sz w:val="18"/>
          <w:szCs w:val="18"/>
          <w:u w:val="single"/>
        </w:rPr>
      </w:pPr>
      <w:r w:rsidRPr="009D71EF">
        <w:rPr>
          <w:rFonts w:ascii="Verdana" w:hAnsi="Verdana"/>
          <w:b/>
          <w:i/>
          <w:sz w:val="18"/>
          <w:szCs w:val="18"/>
          <w:u w:val="single"/>
        </w:rPr>
        <w:t>DO CREDENCIAMENTO</w:t>
      </w:r>
    </w:p>
    <w:p w:rsidR="009D478A" w:rsidRDefault="002C1BDC"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Credenciamento é o nível básico do registro cadastral no SICAF, que permite a participação dos interessados na modalidade licitatória Pregão, em sua forma eletrônica, sendo condição obrigatória para formulação de lances e para a prática de todos os demais atos inerentes ao certame.</w:t>
      </w:r>
    </w:p>
    <w:p w:rsidR="00A548D7" w:rsidRPr="00A548D7" w:rsidRDefault="002C1BDC" w:rsidP="00F81E3F">
      <w:pPr>
        <w:numPr>
          <w:ilvl w:val="1"/>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sz w:val="18"/>
          <w:szCs w:val="18"/>
        </w:rPr>
        <w:t xml:space="preserve">- </w:t>
      </w:r>
      <w:r w:rsidR="008329C0" w:rsidRPr="00A548D7">
        <w:rPr>
          <w:rFonts w:ascii="Verdana" w:hAnsi="Verdana"/>
          <w:sz w:val="18"/>
          <w:szCs w:val="18"/>
        </w:rPr>
        <w:t>O c</w:t>
      </w:r>
      <w:r w:rsidR="00A27273" w:rsidRPr="00A548D7">
        <w:rPr>
          <w:rFonts w:ascii="Verdana" w:hAnsi="Verdana"/>
          <w:sz w:val="18"/>
          <w:szCs w:val="18"/>
        </w:rPr>
        <w:t>redenciamento</w:t>
      </w:r>
      <w:r w:rsidR="008329C0" w:rsidRPr="00A548D7">
        <w:rPr>
          <w:rFonts w:ascii="Verdana" w:hAnsi="Verdana"/>
          <w:sz w:val="18"/>
          <w:szCs w:val="18"/>
        </w:rPr>
        <w:t xml:space="preserve"> no SICAF </w:t>
      </w:r>
      <w:r w:rsidR="00882B5C" w:rsidRPr="00A548D7">
        <w:rPr>
          <w:rFonts w:ascii="Verdana" w:hAnsi="Verdana"/>
          <w:sz w:val="18"/>
          <w:szCs w:val="18"/>
        </w:rPr>
        <w:t>deve</w:t>
      </w:r>
      <w:r w:rsidR="008329C0" w:rsidRPr="00A548D7">
        <w:rPr>
          <w:rFonts w:ascii="Verdana" w:hAnsi="Verdana"/>
          <w:sz w:val="18"/>
          <w:szCs w:val="18"/>
        </w:rPr>
        <w:t xml:space="preserve">rá ser </w:t>
      </w:r>
      <w:r w:rsidR="002024C3" w:rsidRPr="00A548D7">
        <w:rPr>
          <w:rFonts w:ascii="Verdana" w:hAnsi="Verdana"/>
          <w:sz w:val="18"/>
          <w:szCs w:val="18"/>
        </w:rPr>
        <w:t>efetuado</w:t>
      </w:r>
      <w:r w:rsidR="008329C0" w:rsidRPr="00A548D7">
        <w:rPr>
          <w:rFonts w:ascii="Verdana" w:hAnsi="Verdana"/>
          <w:sz w:val="18"/>
          <w:szCs w:val="18"/>
        </w:rPr>
        <w:t xml:space="preserve"> no Portal de Compras do Governo Federal, no sítio www.comprasgovernamentais.gov.br</w:t>
      </w:r>
      <w:r w:rsidR="002024C3" w:rsidRPr="00A548D7">
        <w:rPr>
          <w:rFonts w:ascii="Verdana" w:hAnsi="Verdana"/>
          <w:sz w:val="18"/>
          <w:szCs w:val="18"/>
        </w:rPr>
        <w:t>/index.php/sicaf</w:t>
      </w:r>
      <w:r w:rsidR="008329C0" w:rsidRPr="00A548D7">
        <w:rPr>
          <w:rFonts w:ascii="Verdana" w:hAnsi="Verdana"/>
          <w:sz w:val="18"/>
          <w:szCs w:val="18"/>
        </w:rPr>
        <w:t xml:space="preserve">, </w:t>
      </w:r>
      <w:r w:rsidR="00A548D7" w:rsidRPr="00A548D7">
        <w:rPr>
          <w:rFonts w:ascii="Verdana" w:hAnsi="Verdana" w:cs="Arial"/>
          <w:color w:val="000000" w:themeColor="text1"/>
          <w:sz w:val="18"/>
          <w:szCs w:val="18"/>
        </w:rPr>
        <w:t>por meio de certificado digital conferido pela Infraestrutura de Chaves Públicas Brasileira – ICP - Brasil.</w:t>
      </w:r>
    </w:p>
    <w:p w:rsidR="009D478A" w:rsidRPr="00A548D7" w:rsidRDefault="002C1BDC" w:rsidP="00F81E3F">
      <w:pPr>
        <w:numPr>
          <w:ilvl w:val="1"/>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sz w:val="18"/>
          <w:szCs w:val="18"/>
        </w:rPr>
        <w:t xml:space="preserve">- </w:t>
      </w:r>
      <w:r w:rsidR="008329C0" w:rsidRPr="00A548D7">
        <w:rPr>
          <w:rFonts w:ascii="Verdana" w:hAnsi="Verdana"/>
          <w:sz w:val="18"/>
          <w:szCs w:val="18"/>
        </w:rPr>
        <w:t>O credenciamento junto ao provedor do sistema implica a responsabilidade d</w:t>
      </w:r>
      <w:r w:rsidR="00F97FD8" w:rsidRPr="00A548D7">
        <w:rPr>
          <w:rFonts w:ascii="Verdana" w:hAnsi="Verdana"/>
          <w:sz w:val="18"/>
          <w:szCs w:val="18"/>
        </w:rPr>
        <w:t>a licitante</w:t>
      </w:r>
      <w:r w:rsidR="008329C0" w:rsidRPr="00A548D7">
        <w:rPr>
          <w:rFonts w:ascii="Verdana" w:hAnsi="Verdana"/>
          <w:sz w:val="18"/>
          <w:szCs w:val="18"/>
        </w:rPr>
        <w:t xml:space="preserve"> ou de seu representante legal e a presunção de sua capacidade técnica para realização das transações inerentes a este Pregão</w:t>
      </w:r>
      <w:r w:rsidR="008508BC" w:rsidRPr="00A548D7">
        <w:rPr>
          <w:rFonts w:ascii="Verdana" w:hAnsi="Verdana"/>
          <w:sz w:val="18"/>
          <w:szCs w:val="18"/>
        </w:rPr>
        <w:t xml:space="preserve"> (Artigo 3º, § 6º, do Decreto nº 5.450/05)</w:t>
      </w:r>
      <w:r w:rsidR="008329C0" w:rsidRPr="00A548D7">
        <w:rPr>
          <w:rFonts w:ascii="Verdana" w:hAnsi="Verdana"/>
          <w:sz w:val="18"/>
          <w:szCs w:val="18"/>
        </w:rPr>
        <w:t>.</w:t>
      </w:r>
    </w:p>
    <w:p w:rsidR="009D478A" w:rsidRDefault="002C1BDC"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uso da senha de acesso pel</w:t>
      </w:r>
      <w:r w:rsidR="00F97FD8" w:rsidRPr="009D478A">
        <w:rPr>
          <w:rFonts w:ascii="Verdana" w:hAnsi="Verdana"/>
          <w:sz w:val="18"/>
          <w:szCs w:val="18"/>
        </w:rPr>
        <w:t>a licitante</w:t>
      </w:r>
      <w:r w:rsidR="008329C0" w:rsidRPr="009D478A">
        <w:rPr>
          <w:rFonts w:ascii="Verdana" w:hAnsi="Verdana"/>
          <w:sz w:val="18"/>
          <w:szCs w:val="18"/>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r w:rsidR="008508BC" w:rsidRPr="009D478A">
        <w:rPr>
          <w:rFonts w:ascii="Verdana" w:hAnsi="Verdana"/>
          <w:sz w:val="18"/>
          <w:szCs w:val="18"/>
        </w:rPr>
        <w:t xml:space="preserve"> (Artigo 3º, § 5º, do Decreto nº 5.450/05)</w:t>
      </w:r>
      <w:r w:rsidR="008329C0" w:rsidRPr="009D478A">
        <w:rPr>
          <w:rFonts w:ascii="Verdana" w:hAnsi="Verdana"/>
          <w:sz w:val="18"/>
          <w:szCs w:val="18"/>
        </w:rPr>
        <w:t>.</w:t>
      </w:r>
    </w:p>
    <w:p w:rsidR="00A548D7" w:rsidRPr="00A548D7" w:rsidRDefault="00A548D7" w:rsidP="00F81E3F">
      <w:pPr>
        <w:numPr>
          <w:ilvl w:val="1"/>
          <w:numId w:val="5"/>
        </w:numPr>
        <w:spacing w:before="120" w:after="120" w:line="276" w:lineRule="auto"/>
        <w:jc w:val="both"/>
        <w:rPr>
          <w:rFonts w:ascii="Verdana" w:hAnsi="Verdana" w:cs="Arial"/>
          <w:color w:val="000000" w:themeColor="text1"/>
          <w:sz w:val="18"/>
          <w:szCs w:val="18"/>
        </w:rPr>
      </w:pPr>
      <w:r w:rsidRPr="00A548D7">
        <w:rPr>
          <w:rFonts w:ascii="Verdana" w:hAnsi="Verdana" w:cs="Arial"/>
          <w:color w:val="000000" w:themeColor="text1"/>
          <w:sz w:val="18"/>
          <w:szCs w:val="18"/>
        </w:rPr>
        <w:t>-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A548D7" w:rsidRPr="00A548D7" w:rsidRDefault="00A548D7" w:rsidP="00F81E3F">
      <w:pPr>
        <w:numPr>
          <w:ilvl w:val="2"/>
          <w:numId w:val="5"/>
        </w:numPr>
        <w:spacing w:before="120" w:after="120" w:line="276" w:lineRule="auto"/>
        <w:jc w:val="both"/>
        <w:rPr>
          <w:rFonts w:ascii="Verdana" w:hAnsi="Verdana" w:cs="Arial"/>
          <w:color w:val="000000" w:themeColor="text1"/>
          <w:sz w:val="18"/>
          <w:szCs w:val="18"/>
        </w:rPr>
      </w:pPr>
      <w:r w:rsidRPr="00A548D7">
        <w:rPr>
          <w:rFonts w:ascii="Verdana" w:hAnsi="Verdana" w:cs="Arial"/>
          <w:color w:val="000000" w:themeColor="text1"/>
          <w:sz w:val="18"/>
          <w:szCs w:val="18"/>
        </w:rPr>
        <w:t xml:space="preserve"> - A não observância do disposto no subitem anterior poderá ensejar desclassificação no momento da habilitação</w:t>
      </w:r>
      <w:r>
        <w:rPr>
          <w:rFonts w:ascii="Verdana" w:hAnsi="Verdana" w:cs="Arial"/>
          <w:color w:val="000000" w:themeColor="text1"/>
          <w:sz w:val="18"/>
          <w:szCs w:val="18"/>
        </w:rPr>
        <w:t>.</w:t>
      </w:r>
    </w:p>
    <w:p w:rsidR="009D478A" w:rsidRPr="005D677E" w:rsidRDefault="002C1BDC"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perda da senha ou a quebra de sigilo deverão ser comunicadas imediatamente ao provedor do sistema para imediato bloqueio de acesso.</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A548D7" w:rsidRDefault="008329C0" w:rsidP="00F81E3F">
      <w:pPr>
        <w:numPr>
          <w:ilvl w:val="0"/>
          <w:numId w:val="5"/>
        </w:numPr>
        <w:autoSpaceDE w:val="0"/>
        <w:autoSpaceDN w:val="0"/>
        <w:adjustRightInd w:val="0"/>
        <w:spacing w:before="120" w:after="120" w:line="240" w:lineRule="auto"/>
        <w:jc w:val="both"/>
        <w:rPr>
          <w:rFonts w:ascii="Verdana" w:hAnsi="Verdana"/>
          <w:sz w:val="18"/>
          <w:szCs w:val="18"/>
        </w:rPr>
      </w:pPr>
      <w:r w:rsidRPr="009D478A">
        <w:rPr>
          <w:rFonts w:ascii="Verdana" w:hAnsi="Verdana"/>
          <w:b/>
          <w:i/>
          <w:sz w:val="18"/>
          <w:szCs w:val="18"/>
          <w:u w:val="single"/>
        </w:rPr>
        <w:t>DA PARTICIPAÇÃO</w:t>
      </w:r>
      <w:r w:rsidR="0088245B" w:rsidRPr="009D478A">
        <w:rPr>
          <w:rFonts w:ascii="Verdana" w:hAnsi="Verdana"/>
          <w:b/>
          <w:i/>
          <w:sz w:val="18"/>
          <w:szCs w:val="18"/>
          <w:u w:val="single"/>
        </w:rPr>
        <w:t xml:space="preserve"> NO PREGÃO</w:t>
      </w:r>
      <w:r w:rsidR="00D0727E" w:rsidRPr="009D478A">
        <w:rPr>
          <w:rFonts w:ascii="Verdana" w:hAnsi="Verdana"/>
          <w:b/>
          <w:i/>
          <w:sz w:val="18"/>
          <w:szCs w:val="18"/>
          <w:u w:val="single"/>
        </w:rPr>
        <w:t xml:space="preserve"> ELETRÔNICO</w:t>
      </w:r>
      <w:r w:rsidRPr="009D478A">
        <w:rPr>
          <w:rFonts w:ascii="Verdana" w:hAnsi="Verdana"/>
          <w:b/>
          <w:sz w:val="18"/>
          <w:szCs w:val="18"/>
        </w:rPr>
        <w:t>.</w:t>
      </w:r>
    </w:p>
    <w:p w:rsidR="00A548D7" w:rsidRPr="00A548D7" w:rsidRDefault="00467AC2" w:rsidP="00F81E3F">
      <w:pPr>
        <w:numPr>
          <w:ilvl w:val="1"/>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sz w:val="18"/>
          <w:szCs w:val="18"/>
        </w:rPr>
        <w:t xml:space="preserve">- </w:t>
      </w:r>
      <w:r w:rsidR="00A548D7" w:rsidRPr="00A548D7">
        <w:rPr>
          <w:rFonts w:ascii="Verdana" w:hAnsi="Verdana" w:cs="Arial"/>
          <w:color w:val="000000"/>
          <w:sz w:val="18"/>
          <w:szCs w:val="18"/>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D478A" w:rsidRPr="00A548D7" w:rsidRDefault="00A548D7" w:rsidP="00F81E3F">
      <w:pPr>
        <w:numPr>
          <w:ilvl w:val="2"/>
          <w:numId w:val="5"/>
        </w:numPr>
        <w:autoSpaceDE w:val="0"/>
        <w:autoSpaceDN w:val="0"/>
        <w:adjustRightInd w:val="0"/>
        <w:spacing w:before="120" w:after="120" w:line="240" w:lineRule="auto"/>
        <w:jc w:val="both"/>
        <w:rPr>
          <w:rFonts w:ascii="Verdana" w:hAnsi="Verdana"/>
          <w:sz w:val="18"/>
          <w:szCs w:val="18"/>
        </w:rPr>
      </w:pPr>
      <w:r>
        <w:rPr>
          <w:rFonts w:ascii="Verdana" w:hAnsi="Verdana" w:cs="Arial"/>
          <w:color w:val="000000"/>
          <w:sz w:val="18"/>
          <w:szCs w:val="18"/>
        </w:rPr>
        <w:t xml:space="preserve">- </w:t>
      </w:r>
      <w:r w:rsidRPr="00A548D7">
        <w:rPr>
          <w:rFonts w:ascii="Verdana" w:hAnsi="Verdana" w:cs="Arial"/>
          <w:color w:val="000000"/>
          <w:sz w:val="18"/>
          <w:szCs w:val="18"/>
        </w:rPr>
        <w:t>Os licitantes deverão utilizar o certificado digital para acesso ao Sistema</w:t>
      </w:r>
    </w:p>
    <w:p w:rsidR="00A548D7" w:rsidRDefault="00467AC2" w:rsidP="00F81E3F">
      <w:pPr>
        <w:numPr>
          <w:ilvl w:val="1"/>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sz w:val="18"/>
          <w:szCs w:val="18"/>
        </w:rPr>
        <w:t xml:space="preserve">- </w:t>
      </w:r>
      <w:r w:rsidR="008329C0" w:rsidRPr="009D478A">
        <w:rPr>
          <w:rFonts w:ascii="Verdana" w:hAnsi="Verdana"/>
          <w:sz w:val="18"/>
          <w:szCs w:val="18"/>
        </w:rPr>
        <w:t>Não poder</w:t>
      </w:r>
      <w:r w:rsidR="00024EE7" w:rsidRPr="009D478A">
        <w:rPr>
          <w:rFonts w:ascii="Verdana" w:hAnsi="Verdana"/>
          <w:sz w:val="18"/>
          <w:szCs w:val="18"/>
        </w:rPr>
        <w:t>á</w:t>
      </w:r>
      <w:r w:rsidR="008329C0" w:rsidRPr="009D478A">
        <w:rPr>
          <w:rFonts w:ascii="Verdana" w:hAnsi="Verdana"/>
          <w:sz w:val="18"/>
          <w:szCs w:val="18"/>
        </w:rPr>
        <w:t xml:space="preserve"> partici</w:t>
      </w:r>
      <w:r w:rsidR="00024EE7" w:rsidRPr="009D478A">
        <w:rPr>
          <w:rFonts w:ascii="Verdana" w:hAnsi="Verdana"/>
          <w:sz w:val="18"/>
          <w:szCs w:val="18"/>
        </w:rPr>
        <w:t>par desta licitação interessado</w:t>
      </w:r>
      <w:r w:rsidR="008329C0" w:rsidRPr="009D478A">
        <w:rPr>
          <w:rFonts w:ascii="Verdana" w:hAnsi="Verdana"/>
          <w:sz w:val="18"/>
          <w:szCs w:val="18"/>
        </w:rPr>
        <w:t>:</w:t>
      </w:r>
    </w:p>
    <w:p w:rsidR="00A548D7" w:rsidRPr="00A548D7" w:rsidRDefault="00467AC2" w:rsidP="00F81E3F">
      <w:pPr>
        <w:numPr>
          <w:ilvl w:val="2"/>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sz w:val="18"/>
          <w:szCs w:val="18"/>
        </w:rPr>
        <w:t xml:space="preserve">- </w:t>
      </w:r>
      <w:r w:rsidR="00A548D7" w:rsidRPr="00A548D7">
        <w:rPr>
          <w:rFonts w:ascii="Verdana" w:hAnsi="Verdana" w:cs="Arial"/>
          <w:color w:val="000000" w:themeColor="text1"/>
          <w:sz w:val="18"/>
          <w:szCs w:val="18"/>
        </w:rPr>
        <w:t>proibidos de participar de licitações e celebrar contratos administrativos, na forma da legislação vigente;</w:t>
      </w:r>
    </w:p>
    <w:p w:rsidR="00A548D7" w:rsidRPr="00A548D7" w:rsidRDefault="00A548D7" w:rsidP="00F81E3F">
      <w:pPr>
        <w:numPr>
          <w:ilvl w:val="2"/>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cs="Arial"/>
          <w:color w:val="000000" w:themeColor="text1"/>
          <w:sz w:val="18"/>
          <w:szCs w:val="18"/>
        </w:rPr>
        <w:t>- que não atendam às condições deste Edital e seu(s) anexo(s);</w:t>
      </w:r>
    </w:p>
    <w:p w:rsidR="00A548D7" w:rsidRPr="00A548D7" w:rsidRDefault="00A548D7" w:rsidP="00F81E3F">
      <w:pPr>
        <w:numPr>
          <w:ilvl w:val="2"/>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cs="Arial"/>
          <w:color w:val="000000" w:themeColor="text1"/>
          <w:sz w:val="18"/>
          <w:szCs w:val="18"/>
        </w:rPr>
        <w:t>- estrangeiros que não tenham representação legal no Brasil com poderes expressos para receber citação e responder administrativa ou judicialmente;</w:t>
      </w:r>
    </w:p>
    <w:p w:rsidR="00A548D7" w:rsidRPr="00A548D7" w:rsidRDefault="00A548D7" w:rsidP="00F81E3F">
      <w:pPr>
        <w:numPr>
          <w:ilvl w:val="2"/>
          <w:numId w:val="5"/>
        </w:numPr>
        <w:autoSpaceDE w:val="0"/>
        <w:autoSpaceDN w:val="0"/>
        <w:adjustRightInd w:val="0"/>
        <w:spacing w:before="120" w:after="120" w:line="240" w:lineRule="auto"/>
        <w:jc w:val="both"/>
        <w:rPr>
          <w:rFonts w:ascii="Verdana" w:hAnsi="Verdana"/>
          <w:sz w:val="18"/>
          <w:szCs w:val="18"/>
        </w:rPr>
      </w:pPr>
      <w:r w:rsidRPr="00A548D7">
        <w:rPr>
          <w:rFonts w:ascii="Verdana" w:eastAsia="Arial Unicode MS" w:hAnsi="Verdana" w:cs="Arial"/>
          <w:color w:val="000000" w:themeColor="text1"/>
          <w:sz w:val="18"/>
          <w:szCs w:val="18"/>
        </w:rPr>
        <w:t>- que se enquadrem nas vedações previstas no artigo 9º da Lei nº 8.666, de 1993;</w:t>
      </w:r>
      <w:bookmarkStart w:id="1" w:name="_Hlk519667653"/>
    </w:p>
    <w:p w:rsidR="00A548D7" w:rsidRPr="00A548D7" w:rsidRDefault="00A548D7" w:rsidP="00F81E3F">
      <w:pPr>
        <w:numPr>
          <w:ilvl w:val="2"/>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cs="Arial"/>
          <w:color w:val="000000" w:themeColor="text1"/>
          <w:sz w:val="18"/>
          <w:szCs w:val="18"/>
        </w:rPr>
        <w:t>- que estejam sob falência, recuperação judicial ou extrajudicial, ou concurso de credores ou insolvência, em processo de dissolução ou liquidaçã</w:t>
      </w:r>
      <w:r w:rsidR="00D311EA">
        <w:rPr>
          <w:rFonts w:ascii="Verdana" w:hAnsi="Verdana" w:cs="Arial"/>
          <w:color w:val="000000" w:themeColor="text1"/>
          <w:sz w:val="18"/>
          <w:szCs w:val="18"/>
        </w:rPr>
        <w:t>o, observado o disposto no item 9.13.1.1</w:t>
      </w:r>
      <w:r w:rsidRPr="00A548D7">
        <w:rPr>
          <w:rFonts w:ascii="Verdana" w:hAnsi="Verdana" w:cs="Arial"/>
          <w:color w:val="000000" w:themeColor="text1"/>
          <w:sz w:val="18"/>
          <w:szCs w:val="18"/>
        </w:rPr>
        <w:fldChar w:fldCharType="begin"/>
      </w:r>
      <w:r w:rsidRPr="00A548D7">
        <w:rPr>
          <w:rFonts w:ascii="Verdana" w:hAnsi="Verdana" w:cs="Arial"/>
          <w:color w:val="000000" w:themeColor="text1"/>
          <w:sz w:val="18"/>
          <w:szCs w:val="18"/>
        </w:rPr>
        <w:instrText xml:space="preserve"> REF _Ref532534462 \r \h </w:instrText>
      </w:r>
      <w:r w:rsidRPr="00A548D7">
        <w:rPr>
          <w:rFonts w:ascii="Verdana" w:hAnsi="Verdana"/>
          <w:sz w:val="18"/>
          <w:szCs w:val="18"/>
        </w:rPr>
        <w:instrText xml:space="preserve"> \* MERGEFORMAT </w:instrText>
      </w:r>
      <w:r w:rsidRPr="00A548D7">
        <w:rPr>
          <w:rFonts w:ascii="Verdana" w:hAnsi="Verdana" w:cs="Arial"/>
          <w:color w:val="000000" w:themeColor="text1"/>
          <w:sz w:val="18"/>
          <w:szCs w:val="18"/>
        </w:rPr>
      </w:r>
      <w:r w:rsidR="00FF08C7">
        <w:rPr>
          <w:rFonts w:ascii="Verdana" w:hAnsi="Verdana" w:cs="Arial"/>
          <w:color w:val="000000" w:themeColor="text1"/>
          <w:sz w:val="18"/>
          <w:szCs w:val="18"/>
        </w:rPr>
        <w:fldChar w:fldCharType="separate"/>
      </w:r>
      <w:r w:rsidR="00FF08C7">
        <w:rPr>
          <w:rFonts w:ascii="Verdana" w:hAnsi="Verdana" w:cs="Arial"/>
          <w:color w:val="000000" w:themeColor="text1"/>
          <w:sz w:val="18"/>
          <w:szCs w:val="18"/>
        </w:rPr>
        <w:t>9.13.1</w:t>
      </w:r>
      <w:r w:rsidRPr="00A548D7">
        <w:rPr>
          <w:rFonts w:ascii="Verdana" w:hAnsi="Verdana" w:cs="Arial"/>
          <w:color w:val="000000" w:themeColor="text1"/>
          <w:sz w:val="18"/>
          <w:szCs w:val="18"/>
        </w:rPr>
        <w:fldChar w:fldCharType="end"/>
      </w:r>
      <w:r w:rsidRPr="00A548D7">
        <w:rPr>
          <w:rFonts w:ascii="Verdana" w:hAnsi="Verdana" w:cs="Arial"/>
          <w:color w:val="000000" w:themeColor="text1"/>
          <w:sz w:val="18"/>
          <w:szCs w:val="18"/>
        </w:rPr>
        <w:t xml:space="preserve"> deste Edital;</w:t>
      </w:r>
      <w:bookmarkEnd w:id="1"/>
    </w:p>
    <w:p w:rsidR="000F566D" w:rsidRDefault="00A548D7" w:rsidP="00F81E3F">
      <w:pPr>
        <w:numPr>
          <w:ilvl w:val="2"/>
          <w:numId w:val="5"/>
        </w:numPr>
        <w:autoSpaceDE w:val="0"/>
        <w:autoSpaceDN w:val="0"/>
        <w:adjustRightInd w:val="0"/>
        <w:spacing w:before="120" w:after="120" w:line="240" w:lineRule="auto"/>
        <w:jc w:val="both"/>
        <w:rPr>
          <w:rFonts w:ascii="Verdana" w:hAnsi="Verdana"/>
          <w:sz w:val="18"/>
          <w:szCs w:val="18"/>
        </w:rPr>
      </w:pPr>
      <w:r w:rsidRPr="00A548D7">
        <w:rPr>
          <w:rFonts w:ascii="Verdana" w:hAnsi="Verdana"/>
          <w:color w:val="000000" w:themeColor="text1"/>
          <w:sz w:val="18"/>
          <w:szCs w:val="18"/>
        </w:rPr>
        <w:t>- entidades empresariais que estejam reunidas em consórcio;</w:t>
      </w:r>
    </w:p>
    <w:p w:rsidR="000F566D" w:rsidRPr="000F566D" w:rsidRDefault="000F566D" w:rsidP="00F81E3F">
      <w:pPr>
        <w:numPr>
          <w:ilvl w:val="2"/>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s="Arial"/>
          <w:color w:val="000000"/>
          <w:sz w:val="18"/>
          <w:szCs w:val="18"/>
        </w:rPr>
        <w:t xml:space="preserve"> - organizações da Sociedade Civil de Interesse Público - OSCIP, atuando nessa condição (Acórdão nº 746/2014-TCU-Plenário); </w:t>
      </w:r>
    </w:p>
    <w:p w:rsidR="000F566D" w:rsidRPr="000F566D" w:rsidRDefault="000F566D" w:rsidP="00F81E3F">
      <w:pPr>
        <w:numPr>
          <w:ilvl w:val="2"/>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olor w:val="000000"/>
          <w:sz w:val="18"/>
          <w:szCs w:val="18"/>
        </w:rPr>
        <w:lastRenderedPageBreak/>
        <w:t>- instituições sem fins lucrativos (parágrafo único do art. 12 da Instrução Normativa SEGES/MP nº 05/2017);</w:t>
      </w:r>
    </w:p>
    <w:p w:rsidR="000F566D" w:rsidRPr="000F566D" w:rsidRDefault="000F566D" w:rsidP="00F81E3F">
      <w:pPr>
        <w:numPr>
          <w:ilvl w:val="3"/>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olor w:val="000000"/>
          <w:sz w:val="18"/>
          <w:szCs w:val="18"/>
        </w:rPr>
        <w:t>- 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sidRPr="000F566D">
        <w:rPr>
          <w:rFonts w:ascii="Verdana" w:eastAsia="Arial" w:hAnsi="Verdana"/>
          <w:color w:val="000000"/>
          <w:sz w:val="18"/>
          <w:szCs w:val="18"/>
        </w:rPr>
        <w:t>-</w:t>
      </w:r>
      <w:r w:rsidRPr="000F566D">
        <w:rPr>
          <w:rFonts w:ascii="Verdana" w:eastAsia="Arial" w:hAnsi="Verdana" w:cs="Arial"/>
          <w:color w:val="000000"/>
          <w:sz w:val="18"/>
          <w:szCs w:val="18"/>
        </w:rPr>
        <w:t xml:space="preserve"> </w:t>
      </w:r>
      <w:r w:rsidRPr="000F566D">
        <w:rPr>
          <w:rFonts w:ascii="Verdana" w:hAnsi="Verdana"/>
          <w:color w:val="000000"/>
          <w:sz w:val="18"/>
          <w:szCs w:val="18"/>
        </w:rPr>
        <w:t>TCU-Plenári</w:t>
      </w:r>
      <w:r w:rsidRPr="000F566D">
        <w:rPr>
          <w:rFonts w:ascii="Verdana" w:eastAsia="Arial" w:hAnsi="Verdana"/>
          <w:color w:val="000000"/>
          <w:sz w:val="18"/>
          <w:szCs w:val="18"/>
        </w:rPr>
        <w:t>o</w:t>
      </w:r>
      <w:r w:rsidRPr="000F566D">
        <w:rPr>
          <w:rFonts w:ascii="Verdana" w:eastAsia="Arial" w:hAnsi="Verdana" w:cs="Arial"/>
          <w:color w:val="000000"/>
          <w:sz w:val="18"/>
          <w:szCs w:val="18"/>
        </w:rPr>
        <w:t>), mediante apresentação do Contrato de Gestão e dos respectivos atos constitutivos.</w:t>
      </w:r>
    </w:p>
    <w:p w:rsidR="000F566D" w:rsidRPr="000F566D" w:rsidRDefault="000F566D" w:rsidP="00F81E3F">
      <w:pPr>
        <w:numPr>
          <w:ilvl w:val="2"/>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s="Arial"/>
          <w:i/>
          <w:sz w:val="18"/>
          <w:szCs w:val="18"/>
        </w:rPr>
        <w:t>- sociedades cooperativas, considerando a vedação contida no art. 10 da Instrução Normativa SEGES/MP nº 5, de 2017, bem como o disposto no Termo de Conciliação firmado entre o Ministério Público do Trabalho e a AGU.</w:t>
      </w:r>
    </w:p>
    <w:p w:rsidR="000F566D" w:rsidRPr="000F566D" w:rsidRDefault="000F566D" w:rsidP="00F81E3F">
      <w:pPr>
        <w:numPr>
          <w:ilvl w:val="1"/>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s="Arial"/>
          <w:color w:val="000000"/>
          <w:sz w:val="18"/>
          <w:szCs w:val="18"/>
        </w:rPr>
        <w:t>- Nos</w:t>
      </w:r>
      <w:r w:rsidRPr="000F566D">
        <w:rPr>
          <w:rFonts w:ascii="Verdana" w:hAnsi="Verdana" w:cs="Arial"/>
          <w:color w:val="000000"/>
          <w:sz w:val="18"/>
          <w:szCs w:val="18"/>
          <w:shd w:val="clear" w:color="auto" w:fill="FFFFFF"/>
        </w:rPr>
        <w:t xml:space="preserve"> termos do art. 5º do Decreto nº 9.507, de 2018, é vedada a contratação de </w:t>
      </w:r>
      <w:r w:rsidRPr="000F566D">
        <w:rPr>
          <w:rFonts w:ascii="Verdana" w:hAnsi="Verdana" w:cs="Arial"/>
          <w:sz w:val="18"/>
          <w:szCs w:val="18"/>
        </w:rPr>
        <w:t>pessoa</w:t>
      </w:r>
      <w:r w:rsidRPr="000F566D">
        <w:rPr>
          <w:rFonts w:ascii="Verdana" w:hAnsi="Verdana" w:cs="Arial"/>
          <w:color w:val="000000"/>
          <w:sz w:val="18"/>
          <w:szCs w:val="18"/>
          <w:shd w:val="clear" w:color="auto" w:fill="FFFFFF"/>
        </w:rPr>
        <w:t xml:space="preserve"> jurídica na qual haja administrador ou sócio com poder de direção, familiar de:</w:t>
      </w:r>
    </w:p>
    <w:p w:rsidR="000F566D" w:rsidRPr="000F566D" w:rsidRDefault="00B06B94" w:rsidP="00F81E3F">
      <w:pPr>
        <w:numPr>
          <w:ilvl w:val="2"/>
          <w:numId w:val="5"/>
        </w:numPr>
        <w:autoSpaceDE w:val="0"/>
        <w:autoSpaceDN w:val="0"/>
        <w:adjustRightInd w:val="0"/>
        <w:spacing w:before="120" w:after="120" w:line="240" w:lineRule="auto"/>
        <w:jc w:val="both"/>
        <w:rPr>
          <w:rFonts w:ascii="Verdana" w:hAnsi="Verdana"/>
          <w:sz w:val="18"/>
          <w:szCs w:val="18"/>
        </w:rPr>
      </w:pPr>
      <w:r>
        <w:rPr>
          <w:rFonts w:ascii="Verdana" w:hAnsi="Verdana" w:cs="Arial"/>
          <w:color w:val="000000"/>
          <w:sz w:val="18"/>
          <w:szCs w:val="18"/>
          <w:shd w:val="clear" w:color="auto" w:fill="FFFFFF"/>
        </w:rPr>
        <w:t xml:space="preserve">- </w:t>
      </w:r>
      <w:r w:rsidR="000F566D" w:rsidRPr="000F566D">
        <w:rPr>
          <w:rFonts w:ascii="Verdana" w:hAnsi="Verdana" w:cs="Arial"/>
          <w:color w:val="000000"/>
          <w:sz w:val="18"/>
          <w:szCs w:val="18"/>
          <w:shd w:val="clear" w:color="auto" w:fill="FFFFFF"/>
        </w:rPr>
        <w:t>detentor de cargo em comissão ou função de confiança que atue na área responsável pela demanda ou contratação; ou</w:t>
      </w:r>
    </w:p>
    <w:p w:rsidR="000F566D" w:rsidRPr="000F566D" w:rsidRDefault="00B06B94" w:rsidP="00F81E3F">
      <w:pPr>
        <w:numPr>
          <w:ilvl w:val="2"/>
          <w:numId w:val="5"/>
        </w:numPr>
        <w:autoSpaceDE w:val="0"/>
        <w:autoSpaceDN w:val="0"/>
        <w:adjustRightInd w:val="0"/>
        <w:spacing w:before="120" w:after="120" w:line="240" w:lineRule="auto"/>
        <w:jc w:val="both"/>
        <w:rPr>
          <w:rFonts w:ascii="Verdana" w:hAnsi="Verdana"/>
          <w:sz w:val="18"/>
          <w:szCs w:val="18"/>
        </w:rPr>
      </w:pPr>
      <w:r>
        <w:rPr>
          <w:rFonts w:ascii="Verdana" w:hAnsi="Verdana" w:cs="Arial"/>
          <w:color w:val="000000"/>
          <w:sz w:val="18"/>
          <w:szCs w:val="18"/>
          <w:shd w:val="clear" w:color="auto" w:fill="FFFFFF"/>
        </w:rPr>
        <w:t xml:space="preserve">- </w:t>
      </w:r>
      <w:r w:rsidR="000F566D" w:rsidRPr="000F566D">
        <w:rPr>
          <w:rFonts w:ascii="Verdana" w:hAnsi="Verdana" w:cs="Arial"/>
          <w:color w:val="000000"/>
          <w:sz w:val="18"/>
          <w:szCs w:val="18"/>
          <w:shd w:val="clear" w:color="auto" w:fill="FFFFFF"/>
        </w:rPr>
        <w:t>de autoridade hierarquicamente superior no âmbito do órgão contratante.</w:t>
      </w:r>
    </w:p>
    <w:p w:rsidR="000F566D" w:rsidRPr="000F566D" w:rsidRDefault="000F566D" w:rsidP="00F81E3F">
      <w:pPr>
        <w:numPr>
          <w:ilvl w:val="3"/>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s="Arial"/>
          <w:color w:val="000000"/>
          <w:sz w:val="18"/>
          <w:szCs w:val="18"/>
          <w:shd w:val="clear" w:color="auto" w:fill="FFFFFF"/>
        </w:rPr>
        <w:t>- Para os fins do disposto neste item</w:t>
      </w:r>
      <w:r w:rsidRPr="000F566D">
        <w:rPr>
          <w:rFonts w:ascii="Verdana" w:hAnsi="Verdana" w:cs="Arial"/>
          <w:i/>
          <w:iCs/>
          <w:color w:val="000000"/>
          <w:sz w:val="18"/>
          <w:szCs w:val="18"/>
          <w:shd w:val="clear" w:color="auto" w:fill="FFFFFF"/>
        </w:rPr>
        <w:t>,</w:t>
      </w:r>
      <w:r w:rsidRPr="000F566D">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0F566D" w:rsidRPr="000F566D" w:rsidRDefault="000F566D" w:rsidP="00F81E3F">
      <w:pPr>
        <w:numPr>
          <w:ilvl w:val="1"/>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cs="Arial"/>
          <w:color w:val="000000"/>
          <w:sz w:val="18"/>
          <w:szCs w:val="18"/>
          <w:shd w:val="clear" w:color="auto" w:fill="FFFFFF"/>
        </w:rPr>
        <w:t xml:space="preserve">- Nos termos do art. 7° do Decreto n° 7.203, de 2010, é vedada, ainda, a utilização, na execução dos serviços </w:t>
      </w:r>
      <w:r w:rsidRPr="000F566D">
        <w:rPr>
          <w:rFonts w:ascii="Verdana" w:hAnsi="Verdana" w:cs="Arial"/>
          <w:color w:val="000000"/>
          <w:sz w:val="18"/>
          <w:szCs w:val="18"/>
        </w:rPr>
        <w:t>contratados</w:t>
      </w:r>
      <w:r w:rsidRPr="000F566D">
        <w:rPr>
          <w:rFonts w:ascii="Verdana" w:hAnsi="Verdana" w:cs="Arial"/>
          <w:color w:val="000000"/>
          <w:sz w:val="18"/>
          <w:szCs w:val="18"/>
          <w:shd w:val="clear" w:color="auto" w:fill="FFFFFF"/>
        </w:rPr>
        <w:t>, de empregado da futura Contratada que seja familiar de agente público ocupante de cargo em comissão ou função de confiança neste órgão contratante.</w:t>
      </w:r>
    </w:p>
    <w:p w:rsidR="006B338E" w:rsidRDefault="000F566D" w:rsidP="00F81E3F">
      <w:pPr>
        <w:numPr>
          <w:ilvl w:val="1"/>
          <w:numId w:val="5"/>
        </w:numPr>
        <w:autoSpaceDE w:val="0"/>
        <w:autoSpaceDN w:val="0"/>
        <w:adjustRightInd w:val="0"/>
        <w:spacing w:before="120" w:after="120" w:line="240" w:lineRule="auto"/>
        <w:jc w:val="both"/>
        <w:rPr>
          <w:rFonts w:ascii="Verdana" w:hAnsi="Verdana"/>
          <w:sz w:val="18"/>
          <w:szCs w:val="18"/>
        </w:rPr>
      </w:pPr>
      <w:r w:rsidRPr="000F566D">
        <w:rPr>
          <w:rFonts w:ascii="Verdana" w:hAnsi="Verdana"/>
          <w:sz w:val="18"/>
          <w:szCs w:val="18"/>
        </w:rPr>
        <w:t xml:space="preserve">- É vedada a contratação de uma mesma empresa para dois ou mais serviços licitados, quando, por sua natureza, esses serviços exigirem a segregação de funções, tais como serviços de </w:t>
      </w:r>
      <w:r w:rsidRPr="000F566D">
        <w:rPr>
          <w:rFonts w:ascii="Verdana" w:hAnsi="Verdana"/>
          <w:color w:val="000000"/>
          <w:sz w:val="18"/>
          <w:szCs w:val="18"/>
        </w:rPr>
        <w:t>execução</w:t>
      </w:r>
      <w:r w:rsidRPr="000F566D">
        <w:rPr>
          <w:rFonts w:ascii="Verdana" w:hAnsi="Verdana"/>
          <w:sz w:val="18"/>
          <w:szCs w:val="18"/>
        </w:rPr>
        <w:t xml:space="preserve"> e de assistência à fiscalização</w:t>
      </w:r>
      <w:r w:rsidR="006B338E">
        <w:rPr>
          <w:rFonts w:ascii="Verdana" w:hAnsi="Verdana"/>
          <w:sz w:val="18"/>
          <w:szCs w:val="18"/>
        </w:rPr>
        <w:t>.</w:t>
      </w:r>
    </w:p>
    <w:p w:rsidR="006B338E" w:rsidRPr="006B338E" w:rsidRDefault="006B338E" w:rsidP="00F81E3F">
      <w:pPr>
        <w:numPr>
          <w:ilvl w:val="1"/>
          <w:numId w:val="5"/>
        </w:numPr>
        <w:spacing w:before="120" w:after="120" w:line="276" w:lineRule="auto"/>
        <w:jc w:val="both"/>
        <w:rPr>
          <w:rFonts w:ascii="Verdana" w:hAnsi="Verdana" w:cs="Arial"/>
          <w:color w:val="000000" w:themeColor="text1"/>
          <w:sz w:val="18"/>
          <w:szCs w:val="18"/>
        </w:rPr>
      </w:pPr>
      <w:r w:rsidRPr="006B338E">
        <w:rPr>
          <w:rFonts w:ascii="Verdana" w:hAnsi="Verdana" w:cs="Arial"/>
          <w:color w:val="000000"/>
          <w:sz w:val="18"/>
          <w:szCs w:val="18"/>
        </w:rPr>
        <w:t>- Como condição para participação no Pregão, o licitante assinalará “sim” ou “não” em campo próprio do sistema eletrônico, relativo às seguintes declarações:</w:t>
      </w:r>
      <w:r w:rsidRPr="006B338E">
        <w:rPr>
          <w:rFonts w:ascii="Verdana" w:eastAsia="Zurich BT" w:hAnsi="Verdana" w:cs="Arial"/>
          <w:color w:val="000000"/>
          <w:sz w:val="18"/>
          <w:szCs w:val="18"/>
        </w:rPr>
        <w:t xml:space="preserve"> </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hAnsi="Verdana" w:cs="Arial"/>
          <w:color w:val="000000" w:themeColor="text1"/>
          <w:sz w:val="18"/>
          <w:szCs w:val="18"/>
        </w:rPr>
      </w:pPr>
      <w:r w:rsidRPr="006B338E">
        <w:rPr>
          <w:rFonts w:ascii="Verdana" w:hAnsi="Verdana" w:cs="Arial"/>
          <w:color w:val="000000" w:themeColor="text1"/>
          <w:sz w:val="18"/>
          <w:szCs w:val="18"/>
        </w:rPr>
        <w:t>- que cumpre os requisitos estabelecidos no artigo 3° da Lei Complementar nº 123, de 2006, estando apto a usufruir do tratamento favorecido estabelecido em seus arts. 42 a 49.</w:t>
      </w:r>
    </w:p>
    <w:p w:rsidR="006B338E" w:rsidRPr="006B338E" w:rsidRDefault="006B338E" w:rsidP="00F81E3F">
      <w:pPr>
        <w:pStyle w:val="PargrafodaLista"/>
        <w:numPr>
          <w:ilvl w:val="3"/>
          <w:numId w:val="5"/>
        </w:numPr>
        <w:tabs>
          <w:tab w:val="left" w:pos="1440"/>
        </w:tabs>
        <w:autoSpaceDE w:val="0"/>
        <w:snapToGrid w:val="0"/>
        <w:spacing w:before="120" w:after="120" w:line="276" w:lineRule="auto"/>
        <w:jc w:val="both"/>
        <w:rPr>
          <w:rFonts w:ascii="Verdana" w:hAnsi="Verdana" w:cs="Arial"/>
          <w:color w:val="000000" w:themeColor="text1"/>
          <w:sz w:val="18"/>
          <w:szCs w:val="18"/>
        </w:rPr>
      </w:pPr>
      <w:r w:rsidRPr="006B338E">
        <w:rPr>
          <w:rFonts w:ascii="Verdana" w:hAnsi="Verdana" w:cs="Arial"/>
          <w:bCs/>
          <w:color w:val="000000"/>
          <w:sz w:val="18"/>
          <w:szCs w:val="18"/>
        </w:rPr>
        <w:t>- nos itens exclusivos para participação de microempresas e empresas de pequeno porte, a assinalação do campo “não” impedirá o prosseguimento no certame;</w:t>
      </w:r>
    </w:p>
    <w:p w:rsidR="006B338E" w:rsidRPr="006B338E" w:rsidRDefault="006B338E" w:rsidP="00F81E3F">
      <w:pPr>
        <w:pStyle w:val="PargrafodaLista"/>
        <w:numPr>
          <w:ilvl w:val="3"/>
          <w:numId w:val="5"/>
        </w:numPr>
        <w:tabs>
          <w:tab w:val="left" w:pos="1440"/>
        </w:tabs>
        <w:autoSpaceDE w:val="0"/>
        <w:snapToGrid w:val="0"/>
        <w:spacing w:before="120" w:after="120" w:line="276" w:lineRule="auto"/>
        <w:jc w:val="both"/>
        <w:rPr>
          <w:rFonts w:ascii="Verdana" w:hAnsi="Verdana" w:cs="Arial"/>
          <w:color w:val="000000" w:themeColor="text1"/>
          <w:sz w:val="18"/>
          <w:szCs w:val="18"/>
        </w:rPr>
      </w:pPr>
      <w:r w:rsidRPr="006B338E">
        <w:rPr>
          <w:rFonts w:ascii="Verdana" w:hAnsi="Verdana" w:cs="Arial"/>
          <w:color w:val="000000" w:themeColor="text1"/>
          <w:sz w:val="18"/>
          <w:szCs w:val="18"/>
        </w:rPr>
        <w:t>-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hAnsi="Verdana" w:cs="Arial"/>
          <w:color w:val="000000" w:themeColor="text1"/>
          <w:sz w:val="18"/>
          <w:szCs w:val="18"/>
        </w:rPr>
      </w:pPr>
      <w:r w:rsidRPr="006B338E">
        <w:rPr>
          <w:rFonts w:ascii="Verdana" w:hAnsi="Verdana" w:cs="Arial"/>
          <w:color w:val="000000" w:themeColor="text1"/>
          <w:sz w:val="18"/>
          <w:szCs w:val="18"/>
        </w:rPr>
        <w:t>- que está ciente e concorda com as condições contidas no Edital e seus anexos, bem como de que cumpre plenamente os requisitos de habilitação definidos no Edital;</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eastAsia="Zurich BT" w:hAnsi="Verdana" w:cs="Arial"/>
          <w:color w:val="000000" w:themeColor="text1"/>
          <w:sz w:val="18"/>
          <w:szCs w:val="18"/>
        </w:rPr>
      </w:pPr>
      <w:r w:rsidRPr="006B338E">
        <w:rPr>
          <w:rFonts w:ascii="Verdana" w:hAnsi="Verdana" w:cs="Arial"/>
          <w:color w:val="000000" w:themeColor="text1"/>
          <w:sz w:val="18"/>
          <w:szCs w:val="18"/>
        </w:rPr>
        <w:t xml:space="preserve">- que inexistem fatos impeditivos para sua habilitação no certame, ciente da obrigatoriedade de declarar ocorrências posteriores; </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eastAsia="Zurich BT" w:hAnsi="Verdana" w:cs="Arial"/>
          <w:color w:val="000000" w:themeColor="text1"/>
          <w:sz w:val="18"/>
          <w:szCs w:val="18"/>
        </w:rPr>
      </w:pPr>
      <w:r w:rsidRPr="006B338E">
        <w:rPr>
          <w:rFonts w:ascii="Verdana" w:hAnsi="Verdana" w:cs="Arial"/>
          <w:color w:val="000000" w:themeColor="text1"/>
          <w:sz w:val="18"/>
          <w:szCs w:val="18"/>
        </w:rPr>
        <w:t>- que não emprega menor de 18 anos em trabalho noturno, perigoso ou insalubre e não emprega menor de 16 anos, salvo menor, a partir de 14 anos, na condição de aprendiz, nos termos do artigo 7°, XXXIII, da Constituição;</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hAnsi="Verdana" w:cs="Arial"/>
          <w:color w:val="000000" w:themeColor="text1"/>
          <w:sz w:val="18"/>
          <w:szCs w:val="18"/>
        </w:rPr>
      </w:pPr>
      <w:r w:rsidRPr="006B338E">
        <w:rPr>
          <w:rFonts w:ascii="Verdana" w:eastAsia="Zurich BT" w:hAnsi="Verdana" w:cs="Arial"/>
          <w:color w:val="000000" w:themeColor="text1"/>
          <w:sz w:val="18"/>
          <w:szCs w:val="18"/>
        </w:rPr>
        <w:t>- que a proposta foi elaborada de forma independente, nos termos d</w:t>
      </w:r>
      <w:r w:rsidRPr="006B338E">
        <w:rPr>
          <w:rFonts w:ascii="Verdana" w:hAnsi="Verdana" w:cs="Arial"/>
          <w:color w:val="000000" w:themeColor="text1"/>
          <w:sz w:val="18"/>
          <w:szCs w:val="18"/>
        </w:rPr>
        <w:t>a Instrução Normativa SLTI/MP nº 2, de 16 de setembro de 2009.</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eastAsia="Zurich BT" w:hAnsi="Verdana" w:cs="Arial"/>
          <w:sz w:val="18"/>
          <w:szCs w:val="18"/>
        </w:rPr>
      </w:pPr>
      <w:r w:rsidRPr="006B338E">
        <w:rPr>
          <w:rFonts w:ascii="Verdana" w:eastAsia="Zurich BT" w:hAnsi="Verdana" w:cs="Arial"/>
          <w:color w:val="FF0000"/>
          <w:sz w:val="18"/>
          <w:szCs w:val="18"/>
        </w:rPr>
        <w:t xml:space="preserve"> - </w:t>
      </w:r>
      <w:r w:rsidRPr="006B338E">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rsidR="006B338E" w:rsidRPr="006B338E" w:rsidRDefault="006B338E" w:rsidP="00F81E3F">
      <w:pPr>
        <w:pStyle w:val="PargrafodaLista"/>
        <w:numPr>
          <w:ilvl w:val="2"/>
          <w:numId w:val="5"/>
        </w:numPr>
        <w:tabs>
          <w:tab w:val="left" w:pos="1440"/>
        </w:tabs>
        <w:autoSpaceDE w:val="0"/>
        <w:snapToGrid w:val="0"/>
        <w:spacing w:before="120" w:after="120" w:line="276" w:lineRule="auto"/>
        <w:jc w:val="both"/>
        <w:rPr>
          <w:rFonts w:ascii="Verdana" w:eastAsia="Zurich BT" w:hAnsi="Verdana" w:cs="Arial"/>
          <w:sz w:val="18"/>
          <w:szCs w:val="18"/>
        </w:rPr>
      </w:pPr>
      <w:r w:rsidRPr="006B338E">
        <w:rPr>
          <w:rFonts w:ascii="Verdana" w:eastAsia="Zurich BT" w:hAnsi="Verdana" w:cs="Arial"/>
          <w:sz w:val="18"/>
          <w:szCs w:val="18"/>
        </w:rPr>
        <w:t xml:space="preserve"> -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9D478A" w:rsidRPr="000F566D" w:rsidRDefault="006B338E" w:rsidP="00F81E3F">
      <w:pPr>
        <w:numPr>
          <w:ilvl w:val="1"/>
          <w:numId w:val="5"/>
        </w:numPr>
        <w:autoSpaceDE w:val="0"/>
        <w:autoSpaceDN w:val="0"/>
        <w:adjustRightInd w:val="0"/>
        <w:spacing w:before="120" w:after="120" w:line="240" w:lineRule="auto"/>
        <w:jc w:val="both"/>
        <w:rPr>
          <w:rFonts w:ascii="Verdana" w:hAnsi="Verdana"/>
          <w:sz w:val="18"/>
          <w:szCs w:val="18"/>
        </w:rPr>
      </w:pPr>
      <w:r w:rsidRPr="006B338E">
        <w:rPr>
          <w:rFonts w:ascii="Verdana" w:hAnsi="Verdana" w:cs="Arial"/>
          <w:color w:val="000000" w:themeColor="text1"/>
          <w:sz w:val="18"/>
          <w:szCs w:val="18"/>
        </w:rPr>
        <w:lastRenderedPageBreak/>
        <w:t>A declaração falsa relativa ao cumprimento de qualquer condição sujeitará o licitante às sanções previstas em lei e neste Edital.</w:t>
      </w:r>
      <w:r w:rsidR="00603AB9" w:rsidRPr="006B338E">
        <w:rPr>
          <w:rFonts w:ascii="Verdana" w:hAnsi="Verdana"/>
          <w:b/>
          <w:sz w:val="18"/>
          <w:szCs w:val="18"/>
        </w:rPr>
        <w:t xml:space="preserve"> </w:t>
      </w:r>
    </w:p>
    <w:p w:rsidR="006B338E" w:rsidRPr="006B338E" w:rsidRDefault="006B338E" w:rsidP="00F81E3F">
      <w:pPr>
        <w:pStyle w:val="Nivel01"/>
        <w:numPr>
          <w:ilvl w:val="0"/>
          <w:numId w:val="5"/>
        </w:numPr>
        <w:rPr>
          <w:rFonts w:ascii="Verdana" w:hAnsi="Verdana" w:cs="Arial"/>
          <w:sz w:val="18"/>
          <w:szCs w:val="18"/>
        </w:rPr>
      </w:pPr>
      <w:r w:rsidRPr="006B338E">
        <w:rPr>
          <w:rFonts w:ascii="Verdana" w:hAnsi="Verdana" w:cs="Arial"/>
          <w:sz w:val="18"/>
          <w:szCs w:val="18"/>
        </w:rPr>
        <w:t>DO ENVIO DA PROPOSTA</w:t>
      </w:r>
    </w:p>
    <w:p w:rsidR="006B338E" w:rsidRPr="006B338E" w:rsidRDefault="00B557A3" w:rsidP="00B06B94">
      <w:pPr>
        <w:numPr>
          <w:ilvl w:val="1"/>
          <w:numId w:val="5"/>
        </w:numPr>
        <w:spacing w:before="120" w:after="120" w:line="240" w:lineRule="auto"/>
        <w:jc w:val="both"/>
        <w:rPr>
          <w:rFonts w:ascii="Verdana" w:hAnsi="Verdana" w:cs="Arial"/>
          <w:color w:val="000000" w:themeColor="text1"/>
          <w:sz w:val="18"/>
          <w:szCs w:val="18"/>
        </w:rPr>
      </w:pPr>
      <w:r>
        <w:rPr>
          <w:rFonts w:ascii="Verdana" w:hAnsi="Verdana" w:cs="Arial"/>
          <w:color w:val="000000" w:themeColor="text1"/>
          <w:sz w:val="18"/>
          <w:szCs w:val="18"/>
        </w:rPr>
        <w:t xml:space="preserve">- </w:t>
      </w:r>
      <w:r w:rsidR="006B338E" w:rsidRPr="006B338E">
        <w:rPr>
          <w:rFonts w:ascii="Verdana" w:hAnsi="Verdana" w:cs="Arial"/>
          <w:color w:val="000000" w:themeColor="text1"/>
          <w:sz w:val="18"/>
          <w:szCs w:val="18"/>
        </w:rPr>
        <w:t>O licitante deverá encaminhar a proposta por meio do sistema eletrônico até a data e horário marcados para abertura da sessão, quando, então, encerrar-se-á automaticamente a fase de recebimento de propostas.</w:t>
      </w:r>
    </w:p>
    <w:p w:rsidR="006B338E" w:rsidRPr="006B338E" w:rsidRDefault="00B557A3" w:rsidP="00B06B94">
      <w:pPr>
        <w:numPr>
          <w:ilvl w:val="1"/>
          <w:numId w:val="5"/>
        </w:numPr>
        <w:spacing w:before="120" w:after="120" w:line="240" w:lineRule="auto"/>
        <w:jc w:val="both"/>
        <w:rPr>
          <w:rFonts w:ascii="Verdana" w:hAnsi="Verdana" w:cs="Arial"/>
          <w:color w:val="000000" w:themeColor="text1"/>
          <w:sz w:val="18"/>
          <w:szCs w:val="18"/>
        </w:rPr>
      </w:pPr>
      <w:r>
        <w:rPr>
          <w:rFonts w:ascii="Verdana" w:hAnsi="Verdana" w:cs="Arial"/>
          <w:color w:val="000000" w:themeColor="text1"/>
          <w:sz w:val="18"/>
          <w:szCs w:val="18"/>
        </w:rPr>
        <w:t xml:space="preserve">- </w:t>
      </w:r>
      <w:r w:rsidR="006B338E" w:rsidRPr="006B338E">
        <w:rPr>
          <w:rFonts w:ascii="Verdana" w:hAnsi="Verdana" w:cs="Arial"/>
          <w:color w:val="000000" w:themeColor="text1"/>
          <w:sz w:val="18"/>
          <w:szCs w:val="18"/>
        </w:rPr>
        <w:t xml:space="preserve">O licitante será responsável por todas as transações que forem efetuadas em seu nome no sistema eletrônico, assumindo como firmes e verdadeiras suas propostas e lances. </w:t>
      </w:r>
    </w:p>
    <w:p w:rsidR="006B338E" w:rsidRPr="006B338E" w:rsidRDefault="00B557A3" w:rsidP="00B06B94">
      <w:pPr>
        <w:numPr>
          <w:ilvl w:val="1"/>
          <w:numId w:val="5"/>
        </w:numPr>
        <w:spacing w:before="120" w:after="120" w:line="240" w:lineRule="auto"/>
        <w:jc w:val="both"/>
        <w:rPr>
          <w:rFonts w:ascii="Verdana" w:hAnsi="Verdana" w:cs="Arial"/>
          <w:color w:val="000000" w:themeColor="text1"/>
          <w:sz w:val="18"/>
          <w:szCs w:val="18"/>
        </w:rPr>
      </w:pPr>
      <w:r>
        <w:rPr>
          <w:rFonts w:ascii="Verdana" w:hAnsi="Verdana" w:cs="Arial"/>
          <w:color w:val="000000" w:themeColor="text1"/>
          <w:sz w:val="18"/>
          <w:szCs w:val="18"/>
        </w:rPr>
        <w:t xml:space="preserve">- </w:t>
      </w:r>
      <w:r w:rsidR="006B338E" w:rsidRPr="006B338E">
        <w:rPr>
          <w:rFonts w:ascii="Verdana" w:hAnsi="Verdana" w:cs="Arial"/>
          <w:color w:val="000000" w:themeColor="text1"/>
          <w:sz w:val="18"/>
          <w:szCs w:val="18"/>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557A3" w:rsidRDefault="00B557A3" w:rsidP="00B06B94">
      <w:pPr>
        <w:numPr>
          <w:ilvl w:val="1"/>
          <w:numId w:val="5"/>
        </w:numPr>
        <w:spacing w:before="120" w:after="120" w:line="240" w:lineRule="auto"/>
        <w:jc w:val="both"/>
        <w:rPr>
          <w:rFonts w:ascii="Verdana" w:hAnsi="Verdana" w:cs="Arial"/>
          <w:color w:val="000000" w:themeColor="text1"/>
          <w:sz w:val="18"/>
          <w:szCs w:val="18"/>
        </w:rPr>
      </w:pPr>
      <w:r>
        <w:rPr>
          <w:rFonts w:ascii="Verdana" w:hAnsi="Verdana" w:cs="Arial"/>
          <w:sz w:val="18"/>
          <w:szCs w:val="18"/>
        </w:rPr>
        <w:t xml:space="preserve">- </w:t>
      </w:r>
      <w:r w:rsidR="006B338E" w:rsidRPr="006B338E">
        <w:rPr>
          <w:rFonts w:ascii="Verdana" w:hAnsi="Verdana" w:cs="Arial"/>
          <w:sz w:val="18"/>
          <w:szCs w:val="18"/>
        </w:rPr>
        <w:t xml:space="preserve">Até a abertura da sessão, os licitantes poderão retirar ou substituir as propostas apresentadas.  </w:t>
      </w:r>
    </w:p>
    <w:p w:rsidR="009D478A" w:rsidRPr="00B557A3" w:rsidRDefault="00B557A3" w:rsidP="00B06B94">
      <w:pPr>
        <w:numPr>
          <w:ilvl w:val="1"/>
          <w:numId w:val="5"/>
        </w:numPr>
        <w:spacing w:before="120" w:after="120" w:line="240" w:lineRule="auto"/>
        <w:jc w:val="both"/>
        <w:rPr>
          <w:rFonts w:ascii="Verdana" w:hAnsi="Verdana" w:cs="Arial"/>
          <w:color w:val="000000" w:themeColor="text1"/>
          <w:sz w:val="18"/>
          <w:szCs w:val="18"/>
        </w:rPr>
      </w:pPr>
      <w:r>
        <w:rPr>
          <w:rFonts w:ascii="Verdana" w:hAnsi="Verdana" w:cs="Arial"/>
          <w:sz w:val="18"/>
          <w:szCs w:val="18"/>
        </w:rPr>
        <w:t xml:space="preserve">- </w:t>
      </w:r>
      <w:r w:rsidR="006B338E" w:rsidRPr="00B557A3">
        <w:rPr>
          <w:rFonts w:ascii="Verdana" w:hAnsi="Verdana" w:cs="Arial"/>
          <w:sz w:val="18"/>
          <w:szCs w:val="18"/>
        </w:rPr>
        <w:t>O licitante deverá enviar sua proposta mediante o preenchimento, no sistema eletrônico, dos seguintes campos:</w:t>
      </w:r>
    </w:p>
    <w:p w:rsidR="00B557A3" w:rsidRPr="00B557A3" w:rsidRDefault="00B557A3" w:rsidP="00B06B94">
      <w:pPr>
        <w:numPr>
          <w:ilvl w:val="2"/>
          <w:numId w:val="5"/>
        </w:numPr>
        <w:spacing w:before="120" w:after="120" w:line="240" w:lineRule="auto"/>
        <w:jc w:val="both"/>
        <w:rPr>
          <w:rFonts w:ascii="Verdana" w:hAnsi="Verdana" w:cs="Arial"/>
          <w:color w:val="000000" w:themeColor="text1"/>
          <w:sz w:val="18"/>
          <w:szCs w:val="18"/>
        </w:rPr>
      </w:pPr>
      <w:r>
        <w:rPr>
          <w:rFonts w:ascii="Verdana" w:hAnsi="Verdana" w:cs="Arial"/>
          <w:sz w:val="18"/>
          <w:szCs w:val="18"/>
        </w:rPr>
        <w:t>– valor global da proposta;</w:t>
      </w:r>
    </w:p>
    <w:p w:rsidR="00B557A3" w:rsidRPr="00B557A3" w:rsidRDefault="00B557A3" w:rsidP="00B06B94">
      <w:pPr>
        <w:numPr>
          <w:ilvl w:val="2"/>
          <w:numId w:val="5"/>
        </w:numPr>
        <w:spacing w:before="120" w:after="120" w:line="240" w:lineRule="auto"/>
        <w:jc w:val="both"/>
        <w:rPr>
          <w:rFonts w:ascii="Verdana" w:hAnsi="Verdana" w:cs="Arial"/>
          <w:color w:val="000000" w:themeColor="text1"/>
          <w:sz w:val="18"/>
          <w:szCs w:val="18"/>
        </w:rPr>
      </w:pPr>
      <w:r>
        <w:rPr>
          <w:rFonts w:ascii="Verdana" w:hAnsi="Verdana" w:cs="Arial"/>
          <w:sz w:val="18"/>
          <w:szCs w:val="18"/>
        </w:rPr>
        <w:t xml:space="preserve">- </w:t>
      </w:r>
      <w:r w:rsidRPr="2657C157">
        <w:rPr>
          <w:rFonts w:eastAsia="WenQuanYi Micro Hei" w:cs="Lohit Hindi"/>
        </w:rPr>
        <w:t>Descrição do objeto, contendo as informações similares à especificação do Termo de Referência</w:t>
      </w:r>
      <w:r>
        <w:rPr>
          <w:rFonts w:cs="Arial"/>
        </w:rPr>
        <w:t>.</w:t>
      </w:r>
    </w:p>
    <w:p w:rsidR="00B557A3" w:rsidRPr="00B557A3" w:rsidRDefault="00B557A3" w:rsidP="00B06B94">
      <w:pPr>
        <w:numPr>
          <w:ilvl w:val="1"/>
          <w:numId w:val="5"/>
        </w:numPr>
        <w:spacing w:before="120" w:after="120" w:line="240" w:lineRule="auto"/>
        <w:jc w:val="both"/>
        <w:rPr>
          <w:rFonts w:ascii="Verdana" w:hAnsi="Verdana" w:cs="Arial"/>
          <w:sz w:val="18"/>
          <w:szCs w:val="18"/>
        </w:rPr>
      </w:pPr>
      <w:r w:rsidRPr="00B557A3">
        <w:rPr>
          <w:rFonts w:ascii="Verdana" w:hAnsi="Verdana" w:cs="Arial"/>
          <w:sz w:val="18"/>
          <w:szCs w:val="18"/>
        </w:rPr>
        <w:t>- Todas as especificações do objeto contidas na proposta vinculam a Contratada.</w:t>
      </w:r>
    </w:p>
    <w:p w:rsidR="00B557A3" w:rsidRPr="00B557A3" w:rsidRDefault="00B557A3" w:rsidP="00B06B94">
      <w:pPr>
        <w:numPr>
          <w:ilvl w:val="1"/>
          <w:numId w:val="5"/>
        </w:numPr>
        <w:spacing w:before="120" w:after="120" w:line="240" w:lineRule="auto"/>
        <w:jc w:val="both"/>
        <w:rPr>
          <w:rFonts w:ascii="Verdana" w:hAnsi="Verdana" w:cs="Arial"/>
          <w:color w:val="000000" w:themeColor="text1"/>
          <w:sz w:val="18"/>
          <w:szCs w:val="18"/>
        </w:rPr>
      </w:pPr>
      <w:r w:rsidRPr="00B557A3">
        <w:rPr>
          <w:rFonts w:ascii="Verdana" w:hAnsi="Verdana" w:cs="Arial"/>
          <w:color w:val="000000" w:themeColor="text1"/>
          <w:sz w:val="18"/>
          <w:szCs w:val="18"/>
        </w:rPr>
        <w:t xml:space="preserve">- Nos valores propostos estarão inclusos todos os custos operacionais, encargos previdenciários, trabalhistas, tributários, comerciais e quaisquer outros que incidam direta ou </w:t>
      </w:r>
      <w:r w:rsidRPr="00B557A3">
        <w:rPr>
          <w:rFonts w:ascii="Verdana" w:hAnsi="Verdana" w:cs="Arial"/>
          <w:sz w:val="18"/>
          <w:szCs w:val="18"/>
        </w:rPr>
        <w:t>indiretamente</w:t>
      </w:r>
      <w:r w:rsidRPr="00B557A3">
        <w:rPr>
          <w:rFonts w:ascii="Verdana" w:hAnsi="Verdana" w:cs="Arial"/>
          <w:color w:val="000000" w:themeColor="text1"/>
          <w:sz w:val="18"/>
          <w:szCs w:val="18"/>
        </w:rPr>
        <w:t xml:space="preserve"> na prestação dos serviços, </w:t>
      </w:r>
      <w:r w:rsidRPr="00B557A3">
        <w:rPr>
          <w:rFonts w:ascii="Verdana" w:hAnsi="Verdana" w:cs="Arial"/>
          <w:sz w:val="18"/>
          <w:szCs w:val="18"/>
        </w:rPr>
        <w:t>apurados mediante o preenchimento do modelo de Planilha de Custos e Formação de Preços, conforme anexo deste Edital;</w:t>
      </w:r>
    </w:p>
    <w:p w:rsidR="00B557A3" w:rsidRPr="00B557A3" w:rsidRDefault="00B557A3" w:rsidP="00B06B94">
      <w:pPr>
        <w:pStyle w:val="PargrafodaLista"/>
        <w:numPr>
          <w:ilvl w:val="2"/>
          <w:numId w:val="5"/>
        </w:numPr>
        <w:tabs>
          <w:tab w:val="left" w:pos="1440"/>
        </w:tabs>
        <w:autoSpaceDE w:val="0"/>
        <w:snapToGrid w:val="0"/>
        <w:spacing w:before="120" w:after="120" w:line="240" w:lineRule="auto"/>
        <w:contextualSpacing w:val="0"/>
        <w:jc w:val="both"/>
        <w:rPr>
          <w:rFonts w:ascii="Verdana" w:hAnsi="Verdana" w:cs="Arial"/>
          <w:color w:val="000000" w:themeColor="text1"/>
          <w:sz w:val="18"/>
          <w:szCs w:val="18"/>
        </w:rPr>
      </w:pPr>
      <w:r w:rsidRPr="00B557A3">
        <w:rPr>
          <w:rFonts w:ascii="Verdana" w:hAnsi="Verdana" w:cs="Arial"/>
          <w:sz w:val="18"/>
          <w:szCs w:val="18"/>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B557A3">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rsidR="00B557A3" w:rsidRDefault="00B557A3" w:rsidP="00B06B94">
      <w:pPr>
        <w:pStyle w:val="PargrafodaLista"/>
        <w:numPr>
          <w:ilvl w:val="2"/>
          <w:numId w:val="5"/>
        </w:numPr>
        <w:tabs>
          <w:tab w:val="left" w:pos="1440"/>
        </w:tabs>
        <w:autoSpaceDE w:val="0"/>
        <w:snapToGrid w:val="0"/>
        <w:spacing w:before="120" w:after="120" w:line="240" w:lineRule="auto"/>
        <w:contextualSpacing w:val="0"/>
        <w:jc w:val="both"/>
        <w:rPr>
          <w:rFonts w:ascii="Verdana" w:hAnsi="Verdana" w:cs="Arial"/>
          <w:color w:val="000000" w:themeColor="text1"/>
          <w:sz w:val="18"/>
          <w:szCs w:val="18"/>
        </w:rPr>
      </w:pPr>
      <w:r w:rsidRPr="00B557A3">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B557A3" w:rsidRPr="00736B18" w:rsidRDefault="00B557A3" w:rsidP="00B06B94">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A empresa é a única responsável pela cotação correta dos encargos tributários. Em caso de erro ou cotação incompatível com o regime tributário a que se submete, serão adotadas as orientações a seguir:</w:t>
      </w:r>
    </w:p>
    <w:p w:rsidR="00B557A3" w:rsidRPr="00736B18" w:rsidRDefault="00B557A3" w:rsidP="00B06B94">
      <w:pPr>
        <w:pStyle w:val="PargrafodaLista"/>
        <w:numPr>
          <w:ilvl w:val="2"/>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cotação de percentual menor que o adequado: o percentual será mantido durante toda a execução contratual;</w:t>
      </w:r>
    </w:p>
    <w:p w:rsidR="00736B18" w:rsidRPr="00736B18" w:rsidRDefault="00B557A3" w:rsidP="00B06B94">
      <w:pPr>
        <w:pStyle w:val="PargrafodaLista"/>
        <w:numPr>
          <w:ilvl w:val="2"/>
          <w:numId w:val="5"/>
        </w:numPr>
        <w:tabs>
          <w:tab w:val="left" w:pos="1440"/>
        </w:tabs>
        <w:autoSpaceDE w:val="0"/>
        <w:snapToGrid w:val="0"/>
        <w:spacing w:before="120" w:after="120" w:line="240" w:lineRule="auto"/>
        <w:ind w:left="1225" w:hanging="505"/>
        <w:contextualSpacing w:val="0"/>
        <w:jc w:val="both"/>
        <w:rPr>
          <w:rFonts w:ascii="Verdana" w:hAnsi="Verdana" w:cs="Arial"/>
          <w:sz w:val="18"/>
          <w:szCs w:val="18"/>
        </w:rPr>
      </w:pPr>
      <w:r w:rsidRPr="00736B18">
        <w:rPr>
          <w:rFonts w:ascii="Verdana" w:hAnsi="Verdana" w:cs="Arial"/>
          <w:sz w:val="18"/>
          <w:szCs w:val="18"/>
        </w:rPr>
        <w:t>- cotação de percentual maior que o adequado: o excesso será suprimido, unilateralmente, da planilha e haverá glosa, quando do pagamento, e/ou redução, quando da repactuação, para fins de total ressarcimento do débito.</w:t>
      </w:r>
    </w:p>
    <w:p w:rsidR="00736B18" w:rsidRPr="00736B18" w:rsidRDefault="00B557A3" w:rsidP="00B06B94">
      <w:pPr>
        <w:pStyle w:val="PargrafodaLista"/>
        <w:numPr>
          <w:ilvl w:val="1"/>
          <w:numId w:val="5"/>
        </w:numPr>
        <w:tabs>
          <w:tab w:val="left" w:pos="1440"/>
        </w:tabs>
        <w:autoSpaceDE w:val="0"/>
        <w:snapToGrid w:val="0"/>
        <w:spacing w:before="120" w:after="120" w:line="240" w:lineRule="auto"/>
        <w:ind w:left="788" w:hanging="431"/>
        <w:contextualSpacing w:val="0"/>
        <w:jc w:val="both"/>
        <w:rPr>
          <w:rFonts w:ascii="Verdana" w:hAnsi="Verdana" w:cs="Arial"/>
          <w:sz w:val="18"/>
          <w:szCs w:val="18"/>
        </w:rPr>
      </w:pPr>
      <w:r w:rsidRPr="00736B18">
        <w:rPr>
          <w:rFonts w:ascii="Verdana" w:hAnsi="Verdana" w:cs="Arial"/>
          <w:sz w:val="18"/>
          <w:szCs w:val="18"/>
        </w:rPr>
        <w:t>-</w:t>
      </w:r>
      <w:r w:rsidR="00736B18" w:rsidRPr="00736B18">
        <w:rPr>
          <w:rFonts w:ascii="Verdana" w:hAnsi="Verdana" w:cs="Arial"/>
          <w:sz w:val="18"/>
          <w:szCs w:val="18"/>
        </w:rPr>
        <w:t xml:space="preserve">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736B18" w:rsidRPr="00736B18" w:rsidRDefault="00736B18" w:rsidP="00B06B94">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Independentemente do percentual de tributo inserido na planilha, no pagamento dos serviços, serão retidos na fonte os percentuais estabelecidos na legislação vigente.</w:t>
      </w:r>
    </w:p>
    <w:p w:rsidR="00736B18" w:rsidRDefault="00736B18"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xml:space="preserve">- Na presente licitação, a Microempresa e a Empresa de Pequeno Porte não poderão se beneficiar do regime de tributação pelo Simples Nacional, visto que os serviços serão prestados com disponibilização de trabalhadores em dedicação exclusiva de mão de obra, o </w:t>
      </w:r>
      <w:r w:rsidRPr="00736B18">
        <w:rPr>
          <w:rFonts w:ascii="Verdana" w:hAnsi="Verdana" w:cs="Arial"/>
          <w:sz w:val="18"/>
          <w:szCs w:val="18"/>
        </w:rPr>
        <w:lastRenderedPageBreak/>
        <w:t>que configura cessão de mão de obra para fins tributários, conforme art. 17, inciso XII, da Lei Complementar nº 123/2006.</w:t>
      </w:r>
    </w:p>
    <w:p w:rsidR="00736B18" w:rsidRDefault="00736B18"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A apresentação da proposta implica obrigatoriedade do c</w:t>
      </w:r>
      <w:r w:rsidR="00B06B94">
        <w:rPr>
          <w:rFonts w:ascii="Verdana" w:hAnsi="Verdana" w:cs="Arial"/>
          <w:sz w:val="18"/>
          <w:szCs w:val="18"/>
        </w:rPr>
        <w:t>umprimento das disposições nela</w:t>
      </w:r>
      <w:r w:rsidRPr="00736B18">
        <w:rPr>
          <w:rFonts w:ascii="Verdana" w:hAnsi="Verdana" w:cs="Arial"/>
          <w:sz w:val="18"/>
          <w:szCs w:val="18"/>
        </w:rPr>
        <w:t xml:space="preserve">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736B18" w:rsidRPr="00736B18" w:rsidRDefault="00736B18"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Os preços ofertados, tanto na proposta inicial, quanto na etapa de lances, serão de exclusiva responsabilidade do licitante, não lhe assistindo o direito de pleitear qualquer alteração, sob alegação de erro, omissão ou qualquer outro pretexto.</w:t>
      </w:r>
    </w:p>
    <w:p w:rsidR="00736B18" w:rsidRPr="00736B18" w:rsidRDefault="00736B18"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xml:space="preserve">- </w:t>
      </w:r>
      <w:r w:rsidRPr="00736B18">
        <w:rPr>
          <w:rFonts w:ascii="Verdana" w:hAnsi="Verdana" w:cs="Arial"/>
          <w:color w:val="000000" w:themeColor="text1"/>
          <w:sz w:val="18"/>
          <w:szCs w:val="18"/>
        </w:rPr>
        <w:t>O prazo de validade da proposta não será inferior a 60</w:t>
      </w:r>
      <w:r w:rsidRPr="00736B18">
        <w:rPr>
          <w:rFonts w:ascii="Verdana" w:hAnsi="Verdana" w:cs="Arial"/>
          <w:color w:val="FF0000"/>
          <w:sz w:val="18"/>
          <w:szCs w:val="18"/>
        </w:rPr>
        <w:t xml:space="preserve"> </w:t>
      </w:r>
      <w:r w:rsidRPr="00736B18">
        <w:rPr>
          <w:rFonts w:ascii="Verdana" w:hAnsi="Verdana" w:cs="Arial"/>
          <w:sz w:val="18"/>
          <w:szCs w:val="18"/>
        </w:rPr>
        <w:t>(sessenta)</w:t>
      </w:r>
      <w:r w:rsidRPr="00736B18">
        <w:rPr>
          <w:rFonts w:ascii="Verdana" w:hAnsi="Verdana" w:cs="Arial"/>
          <w:color w:val="000000" w:themeColor="text1"/>
          <w:sz w:val="18"/>
          <w:szCs w:val="18"/>
        </w:rPr>
        <w:t xml:space="preserve"> dias</w:t>
      </w:r>
      <w:r w:rsidRPr="00736B18">
        <w:rPr>
          <w:rFonts w:ascii="Verdana" w:hAnsi="Verdana" w:cs="Arial"/>
          <w:b/>
          <w:bCs/>
          <w:color w:val="000000" w:themeColor="text1"/>
          <w:sz w:val="18"/>
          <w:szCs w:val="18"/>
        </w:rPr>
        <w:t>,</w:t>
      </w:r>
      <w:r w:rsidRPr="00736B18">
        <w:rPr>
          <w:rFonts w:ascii="Verdana" w:hAnsi="Verdana" w:cs="Arial"/>
          <w:color w:val="000000" w:themeColor="text1"/>
          <w:sz w:val="18"/>
          <w:szCs w:val="18"/>
        </w:rPr>
        <w:t xml:space="preserve"> a contar da data de sua apresentação.</w:t>
      </w:r>
    </w:p>
    <w:p w:rsidR="00736B18" w:rsidRPr="00736B18" w:rsidRDefault="00736B18"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sz w:val="18"/>
          <w:szCs w:val="18"/>
        </w:rPr>
        <w:t xml:space="preserve">- </w:t>
      </w:r>
      <w:r w:rsidRPr="00736B18">
        <w:rPr>
          <w:rFonts w:ascii="Verdana" w:hAnsi="Verdana" w:cs="Arial"/>
          <w:color w:val="000000" w:themeColor="text1"/>
          <w:sz w:val="18"/>
          <w:szCs w:val="18"/>
        </w:rPr>
        <w:t>Os licitantes devem respeitar os preços máximos estabelecidos nas normas de regência de contratações públicas federais, quando participarem de licitações públicas (Acórdão nº 1455/2018 -TCU - Plenário);</w:t>
      </w:r>
    </w:p>
    <w:p w:rsidR="00736B18" w:rsidRPr="00736B18" w:rsidRDefault="00736B18" w:rsidP="00F81E3F">
      <w:pPr>
        <w:pStyle w:val="PargrafodaLista"/>
        <w:numPr>
          <w:ilvl w:val="2"/>
          <w:numId w:val="5"/>
        </w:numPr>
        <w:tabs>
          <w:tab w:val="left" w:pos="1440"/>
        </w:tabs>
        <w:autoSpaceDE w:val="0"/>
        <w:snapToGrid w:val="0"/>
        <w:spacing w:before="120" w:after="120" w:line="240" w:lineRule="auto"/>
        <w:contextualSpacing w:val="0"/>
        <w:jc w:val="both"/>
        <w:rPr>
          <w:rFonts w:ascii="Verdana" w:hAnsi="Verdana" w:cs="Arial"/>
          <w:sz w:val="18"/>
          <w:szCs w:val="18"/>
        </w:rPr>
      </w:pPr>
      <w:r w:rsidRPr="00736B18">
        <w:rPr>
          <w:rFonts w:ascii="Verdana" w:hAnsi="Verdana" w:cs="Arial"/>
          <w:color w:val="000000" w:themeColor="text1"/>
          <w:sz w:val="18"/>
          <w:szCs w:val="18"/>
        </w:rPr>
        <w:t>-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w:t>
      </w:r>
      <w:r w:rsidR="00B06B94">
        <w:rPr>
          <w:rFonts w:ascii="Verdana" w:hAnsi="Verdana" w:cs="Arial"/>
          <w:color w:val="000000" w:themeColor="text1"/>
          <w:sz w:val="18"/>
          <w:szCs w:val="18"/>
        </w:rPr>
        <w:t xml:space="preserve"> </w:t>
      </w:r>
      <w:r w:rsidRPr="00736B18">
        <w:rPr>
          <w:rFonts w:ascii="Verdana" w:hAnsi="Verdana" w:cs="Arial"/>
          <w:color w:val="000000" w:themeColor="text1"/>
          <w:sz w:val="18"/>
          <w:szCs w:val="18"/>
        </w:rPr>
        <w:t>preço na execução do contrato</w:t>
      </w:r>
      <w:r>
        <w:rPr>
          <w:rFonts w:ascii="Verdana" w:hAnsi="Verdana" w:cs="Arial"/>
          <w:color w:val="000000" w:themeColor="text1"/>
          <w:sz w:val="18"/>
          <w:szCs w:val="18"/>
        </w:rPr>
        <w:t>.</w:t>
      </w:r>
    </w:p>
    <w:p w:rsidR="00B557A3" w:rsidRPr="00736B18" w:rsidRDefault="00B557A3" w:rsidP="00736B18">
      <w:pPr>
        <w:spacing w:before="120" w:after="120" w:line="240" w:lineRule="auto"/>
        <w:jc w:val="both"/>
        <w:rPr>
          <w:rFonts w:ascii="Verdana" w:hAnsi="Verdana" w:cs="Arial"/>
          <w:color w:val="000000" w:themeColor="text1"/>
          <w:sz w:val="18"/>
          <w:szCs w:val="18"/>
        </w:rPr>
      </w:pPr>
    </w:p>
    <w:p w:rsidR="009D478A" w:rsidRDefault="008329C0" w:rsidP="00F81E3F">
      <w:pPr>
        <w:numPr>
          <w:ilvl w:val="0"/>
          <w:numId w:val="5"/>
        </w:numPr>
        <w:autoSpaceDE w:val="0"/>
        <w:autoSpaceDN w:val="0"/>
        <w:adjustRightInd w:val="0"/>
        <w:spacing w:before="120" w:after="120" w:line="240" w:lineRule="auto"/>
        <w:jc w:val="both"/>
        <w:rPr>
          <w:rFonts w:ascii="Verdana" w:hAnsi="Verdana"/>
          <w:sz w:val="18"/>
          <w:szCs w:val="18"/>
        </w:rPr>
      </w:pPr>
      <w:r w:rsidRPr="009D478A">
        <w:rPr>
          <w:rFonts w:ascii="Verdana" w:hAnsi="Verdana"/>
          <w:b/>
          <w:i/>
          <w:sz w:val="18"/>
          <w:szCs w:val="18"/>
          <w:u w:val="single"/>
        </w:rPr>
        <w:t>DA VISTORIA</w:t>
      </w:r>
    </w:p>
    <w:p w:rsidR="009D478A" w:rsidRDefault="00F949D3"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É recomendado que a licitante </w:t>
      </w:r>
      <w:r w:rsidR="005719E9" w:rsidRPr="009D478A">
        <w:rPr>
          <w:rFonts w:ascii="Verdana" w:hAnsi="Verdana"/>
          <w:sz w:val="18"/>
          <w:szCs w:val="18"/>
        </w:rPr>
        <w:t>vistoriasse</w:t>
      </w:r>
      <w:r w:rsidR="008329C0" w:rsidRPr="009D478A">
        <w:rPr>
          <w:rFonts w:ascii="Verdana" w:hAnsi="Verdana"/>
          <w:sz w:val="18"/>
          <w:szCs w:val="18"/>
        </w:rPr>
        <w:t xml:space="preserve"> o local onde serão executados os serviços</w:t>
      </w:r>
      <w:r w:rsidR="005719E9">
        <w:rPr>
          <w:rFonts w:ascii="Verdana" w:hAnsi="Verdana"/>
          <w:sz w:val="18"/>
          <w:szCs w:val="18"/>
        </w:rPr>
        <w:t>,</w:t>
      </w:r>
      <w:r w:rsidR="008329C0" w:rsidRPr="009D478A">
        <w:rPr>
          <w:rFonts w:ascii="Verdana" w:hAnsi="Verdana"/>
          <w:sz w:val="18"/>
          <w:szCs w:val="18"/>
        </w:rPr>
        <w:t xml:space="preserve"> até o último dia útil anterior à data fixada para a abertura da Sessão Pública, com o objetivo de se inteirar das condições e do grau de dificuldade existentes. </w:t>
      </w:r>
    </w:p>
    <w:p w:rsidR="009D478A" w:rsidRDefault="00F949D3"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vistoria técnica objetiva o conhecimento dos trabalhos que serão realizados e as características técnicas dos mesmos, assim como as exigências e as dificuldades que poderão ser encontradas.</w:t>
      </w:r>
    </w:p>
    <w:p w:rsidR="00237ACC" w:rsidRPr="00237ACC" w:rsidRDefault="00F949D3"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cs="Cambria"/>
          <w:sz w:val="18"/>
          <w:szCs w:val="18"/>
        </w:rPr>
        <w:t xml:space="preserve">- </w:t>
      </w:r>
      <w:r w:rsidR="00237ACC" w:rsidRPr="00237ACC">
        <w:rPr>
          <w:rFonts w:ascii="Verdana" w:hAnsi="Verdana" w:cs="Cambria"/>
          <w:sz w:val="18"/>
          <w:szCs w:val="18"/>
        </w:rPr>
        <w:t>A vistoria prévia é facultativa, devido ao fato de que a mesma é um direito do licitante e não a sua obrigação, amparado pela razoabilidade, conforme se depreende do Acórdão 409/2006 – Plenário</w:t>
      </w:r>
      <w:r w:rsidR="00237ACC">
        <w:rPr>
          <w:rFonts w:ascii="Verdana" w:hAnsi="Verdana" w:cs="Cambria"/>
          <w:sz w:val="18"/>
          <w:szCs w:val="18"/>
        </w:rPr>
        <w:t>.</w:t>
      </w:r>
    </w:p>
    <w:p w:rsidR="009D478A" w:rsidRDefault="00F949D3"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A vistoria </w:t>
      </w:r>
      <w:r w:rsidR="00924908">
        <w:rPr>
          <w:rFonts w:ascii="Verdana" w:hAnsi="Verdana"/>
          <w:sz w:val="18"/>
          <w:szCs w:val="18"/>
        </w:rPr>
        <w:t xml:space="preserve">poderá </w:t>
      </w:r>
      <w:r w:rsidR="008329C0" w:rsidRPr="009D478A">
        <w:rPr>
          <w:rFonts w:ascii="Verdana" w:hAnsi="Verdana"/>
          <w:sz w:val="18"/>
          <w:szCs w:val="18"/>
        </w:rPr>
        <w:t>ser agendada</w:t>
      </w:r>
      <w:r w:rsidR="00924908">
        <w:rPr>
          <w:rFonts w:ascii="Verdana" w:hAnsi="Verdana"/>
          <w:sz w:val="18"/>
          <w:szCs w:val="18"/>
        </w:rPr>
        <w:t xml:space="preserve"> através do e-mail dcc.proad@id.uff.br</w:t>
      </w:r>
      <w:r w:rsidR="00B06B94">
        <w:rPr>
          <w:rFonts w:ascii="Verdana" w:hAnsi="Verdana"/>
          <w:sz w:val="18"/>
          <w:szCs w:val="18"/>
        </w:rPr>
        <w:t xml:space="preserve">.. </w:t>
      </w:r>
      <w:r w:rsidR="008329C0" w:rsidRPr="009D478A">
        <w:rPr>
          <w:rFonts w:ascii="Verdana" w:hAnsi="Verdana"/>
          <w:sz w:val="18"/>
          <w:szCs w:val="18"/>
        </w:rPr>
        <w:t>Ficará a cargo da interessada, comparecer aos locais onde serão executados os serviço</w:t>
      </w:r>
      <w:r w:rsidR="00447F3C" w:rsidRPr="009D478A">
        <w:rPr>
          <w:rFonts w:ascii="Verdana" w:hAnsi="Verdana"/>
          <w:sz w:val="18"/>
          <w:szCs w:val="18"/>
        </w:rPr>
        <w:t>s</w:t>
      </w:r>
      <w:r w:rsidR="00B619B4" w:rsidRPr="009D478A">
        <w:rPr>
          <w:rFonts w:ascii="Verdana" w:hAnsi="Verdana"/>
          <w:sz w:val="18"/>
          <w:szCs w:val="18"/>
        </w:rPr>
        <w:t xml:space="preserve">, conforme relação </w:t>
      </w:r>
      <w:r w:rsidR="001543C2">
        <w:rPr>
          <w:rFonts w:ascii="Verdana" w:hAnsi="Verdana"/>
          <w:sz w:val="18"/>
          <w:szCs w:val="18"/>
        </w:rPr>
        <w:t xml:space="preserve">dos endereços </w:t>
      </w:r>
      <w:r w:rsidR="00B619B4" w:rsidRPr="009D478A">
        <w:rPr>
          <w:rFonts w:ascii="Verdana" w:hAnsi="Verdana"/>
          <w:sz w:val="18"/>
          <w:szCs w:val="18"/>
        </w:rPr>
        <w:t>contid</w:t>
      </w:r>
      <w:r w:rsidR="001543C2">
        <w:rPr>
          <w:rFonts w:ascii="Verdana" w:hAnsi="Verdana"/>
          <w:sz w:val="18"/>
          <w:szCs w:val="18"/>
        </w:rPr>
        <w:t>os</w:t>
      </w:r>
      <w:r w:rsidR="00B619B4" w:rsidRPr="009D478A">
        <w:rPr>
          <w:rFonts w:ascii="Verdana" w:hAnsi="Verdana"/>
          <w:sz w:val="18"/>
          <w:szCs w:val="18"/>
        </w:rPr>
        <w:t xml:space="preserve"> no </w:t>
      </w:r>
      <w:r w:rsidR="001543C2">
        <w:rPr>
          <w:rFonts w:ascii="Verdana" w:hAnsi="Verdana"/>
          <w:sz w:val="18"/>
          <w:szCs w:val="18"/>
        </w:rPr>
        <w:t xml:space="preserve">item 8 do Termo de Referência - </w:t>
      </w:r>
      <w:r w:rsidR="001543C2" w:rsidRPr="009D478A">
        <w:rPr>
          <w:rFonts w:ascii="Verdana" w:hAnsi="Verdana"/>
          <w:sz w:val="18"/>
          <w:szCs w:val="18"/>
        </w:rPr>
        <w:t>Anexo I</w:t>
      </w:r>
      <w:r w:rsidR="001543C2">
        <w:rPr>
          <w:rFonts w:ascii="Verdana" w:hAnsi="Verdana"/>
          <w:sz w:val="18"/>
          <w:szCs w:val="18"/>
        </w:rPr>
        <w:t xml:space="preserve"> </w:t>
      </w:r>
      <w:r w:rsidR="00B619B4" w:rsidRPr="009D478A">
        <w:rPr>
          <w:rFonts w:ascii="Verdana" w:hAnsi="Verdana"/>
          <w:sz w:val="18"/>
          <w:szCs w:val="18"/>
        </w:rPr>
        <w:t>deste edital</w:t>
      </w:r>
      <w:r w:rsidR="00447F3C" w:rsidRPr="009D478A">
        <w:rPr>
          <w:rFonts w:ascii="Verdana" w:hAnsi="Verdana"/>
          <w:sz w:val="18"/>
          <w:szCs w:val="18"/>
        </w:rPr>
        <w:t>.</w:t>
      </w:r>
      <w:r w:rsidR="008329C0" w:rsidRPr="009D478A">
        <w:rPr>
          <w:rFonts w:ascii="Verdana" w:hAnsi="Verdana"/>
          <w:sz w:val="18"/>
          <w:szCs w:val="18"/>
        </w:rPr>
        <w:t xml:space="preserve"> </w:t>
      </w:r>
      <w:r w:rsidR="00447F3C" w:rsidRPr="009D478A">
        <w:rPr>
          <w:rFonts w:ascii="Verdana" w:hAnsi="Verdana"/>
          <w:sz w:val="18"/>
          <w:szCs w:val="18"/>
        </w:rPr>
        <w:t>D</w:t>
      </w:r>
      <w:r w:rsidR="008329C0" w:rsidRPr="009D478A">
        <w:rPr>
          <w:rFonts w:ascii="Verdana" w:hAnsi="Verdana"/>
          <w:sz w:val="18"/>
          <w:szCs w:val="18"/>
        </w:rPr>
        <w:t>ever</w:t>
      </w:r>
      <w:r w:rsidR="00447F3C" w:rsidRPr="009D478A">
        <w:rPr>
          <w:rFonts w:ascii="Verdana" w:hAnsi="Verdana"/>
          <w:sz w:val="18"/>
          <w:szCs w:val="18"/>
        </w:rPr>
        <w:t>á</w:t>
      </w:r>
      <w:r w:rsidR="008329C0" w:rsidRPr="009D478A">
        <w:rPr>
          <w:rFonts w:ascii="Verdana" w:hAnsi="Verdana"/>
          <w:sz w:val="18"/>
          <w:szCs w:val="18"/>
        </w:rPr>
        <w:t xml:space="preserve"> ocorrer até o último dia útil anterior à data fixada para a abertura do certame licitatório</w:t>
      </w:r>
      <w:r w:rsidR="00447F3C" w:rsidRPr="009D478A">
        <w:rPr>
          <w:rFonts w:ascii="Verdana" w:hAnsi="Verdana"/>
          <w:sz w:val="18"/>
          <w:szCs w:val="18"/>
        </w:rPr>
        <w:t>.</w:t>
      </w:r>
    </w:p>
    <w:p w:rsidR="007A0E76" w:rsidRDefault="00F949D3" w:rsidP="00F81E3F">
      <w:pPr>
        <w:numPr>
          <w:ilvl w:val="1"/>
          <w:numId w:val="5"/>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Tendo em vista a faculdade da realização da vistoria, </w:t>
      </w:r>
      <w:r w:rsidR="00F97FD8" w:rsidRPr="009D478A">
        <w:rPr>
          <w:rFonts w:ascii="Verdana" w:hAnsi="Verdana"/>
          <w:sz w:val="18"/>
          <w:szCs w:val="18"/>
        </w:rPr>
        <w:t>a licitante</w:t>
      </w:r>
      <w:r w:rsidR="008329C0" w:rsidRPr="009D478A">
        <w:rPr>
          <w:rFonts w:ascii="Verdana" w:hAnsi="Verdana"/>
          <w:sz w:val="18"/>
          <w:szCs w:val="18"/>
        </w:rPr>
        <w:t xml:space="preserve"> não poder</w:t>
      </w:r>
      <w:r w:rsidR="00447F3C" w:rsidRPr="009D478A">
        <w:rPr>
          <w:rFonts w:ascii="Verdana" w:hAnsi="Verdana"/>
          <w:sz w:val="18"/>
          <w:szCs w:val="18"/>
        </w:rPr>
        <w:t>á</w:t>
      </w:r>
      <w:r w:rsidR="008329C0" w:rsidRPr="009D478A">
        <w:rPr>
          <w:rFonts w:ascii="Verdana" w:hAnsi="Verdana"/>
          <w:sz w:val="18"/>
          <w:szCs w:val="18"/>
        </w:rPr>
        <w:t xml:space="preserve"> alegar o desconhecimento das condições dos serviços, e do grau de dificuldade</w:t>
      </w:r>
      <w:r w:rsidR="00447F3C" w:rsidRPr="009D478A">
        <w:rPr>
          <w:rFonts w:ascii="Verdana" w:hAnsi="Verdana"/>
          <w:sz w:val="18"/>
          <w:szCs w:val="18"/>
        </w:rPr>
        <w:t>s</w:t>
      </w:r>
      <w:r w:rsidR="008329C0" w:rsidRPr="009D478A">
        <w:rPr>
          <w:rFonts w:ascii="Verdana" w:hAnsi="Verdana"/>
          <w:sz w:val="18"/>
          <w:szCs w:val="18"/>
        </w:rPr>
        <w:t xml:space="preserve"> existentes</w:t>
      </w:r>
      <w:r w:rsidR="00447F3C" w:rsidRPr="009D478A">
        <w:rPr>
          <w:rFonts w:ascii="Verdana" w:hAnsi="Verdana"/>
          <w:sz w:val="18"/>
          <w:szCs w:val="18"/>
        </w:rPr>
        <w:t>,</w:t>
      </w:r>
      <w:r w:rsidR="008329C0" w:rsidRPr="009D478A">
        <w:rPr>
          <w:rFonts w:ascii="Verdana" w:hAnsi="Verdana"/>
          <w:sz w:val="18"/>
          <w:szCs w:val="18"/>
        </w:rPr>
        <w:t xml:space="preserve"> como justificativa para se eximirem das obrigações assumidas em decorrência deste Pregão e nem para eventuais pretensões de acréscimos de preços.</w:t>
      </w:r>
    </w:p>
    <w:p w:rsidR="007A0E76" w:rsidRDefault="007A0E76" w:rsidP="007A0E76">
      <w:pPr>
        <w:autoSpaceDE w:val="0"/>
        <w:autoSpaceDN w:val="0"/>
        <w:adjustRightInd w:val="0"/>
        <w:spacing w:before="120" w:after="120" w:line="240" w:lineRule="auto"/>
        <w:ind w:left="360"/>
        <w:jc w:val="both"/>
        <w:rPr>
          <w:rFonts w:ascii="Verdana" w:hAnsi="Verdana"/>
          <w:sz w:val="18"/>
          <w:szCs w:val="18"/>
        </w:rPr>
      </w:pPr>
    </w:p>
    <w:p w:rsidR="007A0E76" w:rsidRPr="007A0E76" w:rsidRDefault="007A0E76" w:rsidP="00F81E3F">
      <w:pPr>
        <w:numPr>
          <w:ilvl w:val="0"/>
          <w:numId w:val="5"/>
        </w:numPr>
        <w:autoSpaceDE w:val="0"/>
        <w:autoSpaceDN w:val="0"/>
        <w:adjustRightInd w:val="0"/>
        <w:spacing w:before="120" w:after="120" w:line="240" w:lineRule="auto"/>
        <w:jc w:val="both"/>
        <w:rPr>
          <w:rFonts w:ascii="Verdana" w:hAnsi="Verdana"/>
          <w:b/>
          <w:sz w:val="18"/>
          <w:szCs w:val="18"/>
        </w:rPr>
      </w:pPr>
      <w:r w:rsidRPr="007A0E76">
        <w:rPr>
          <w:rFonts w:ascii="Verdana" w:hAnsi="Verdana"/>
          <w:b/>
          <w:sz w:val="18"/>
          <w:szCs w:val="18"/>
        </w:rPr>
        <w:t>DA FORMULAÇÃO DE LANCES E JULGAMENTO DAS PROPOSTAS</w:t>
      </w:r>
    </w:p>
    <w:p w:rsidR="007A0E76" w:rsidRPr="007A0E76" w:rsidRDefault="007A0E76" w:rsidP="00F81E3F">
      <w:pPr>
        <w:pStyle w:val="PargrafodaLista"/>
        <w:numPr>
          <w:ilvl w:val="0"/>
          <w:numId w:val="6"/>
        </w:numPr>
        <w:spacing w:before="240" w:after="120" w:line="276" w:lineRule="auto"/>
        <w:jc w:val="both"/>
        <w:rPr>
          <w:rFonts w:ascii="Verdana" w:hAnsi="Verdana" w:cs="Arial"/>
          <w:vanish/>
          <w:sz w:val="18"/>
          <w:szCs w:val="18"/>
        </w:rPr>
      </w:pPr>
    </w:p>
    <w:p w:rsidR="007A0E76" w:rsidRPr="007A0E76" w:rsidRDefault="007A0E76" w:rsidP="00F81E3F">
      <w:pPr>
        <w:pStyle w:val="PargrafodaLista"/>
        <w:numPr>
          <w:ilvl w:val="0"/>
          <w:numId w:val="6"/>
        </w:numPr>
        <w:spacing w:before="240" w:after="120" w:line="276" w:lineRule="auto"/>
        <w:jc w:val="both"/>
        <w:rPr>
          <w:rFonts w:ascii="Verdana" w:hAnsi="Verdana" w:cs="Arial"/>
          <w:vanish/>
          <w:sz w:val="18"/>
          <w:szCs w:val="18"/>
        </w:rPr>
      </w:pPr>
    </w:p>
    <w:p w:rsidR="007A0E76" w:rsidRPr="00EE3D82" w:rsidRDefault="007A0E76" w:rsidP="00F81E3F">
      <w:pPr>
        <w:pStyle w:val="PargrafodaLista"/>
        <w:numPr>
          <w:ilvl w:val="1"/>
          <w:numId w:val="6"/>
        </w:numPr>
        <w:spacing w:before="120" w:after="120" w:line="240" w:lineRule="auto"/>
        <w:contextualSpacing w:val="0"/>
        <w:jc w:val="both"/>
        <w:rPr>
          <w:rFonts w:ascii="Verdana" w:hAnsi="Verdana" w:cs="Arial"/>
          <w:color w:val="000000"/>
          <w:sz w:val="18"/>
          <w:szCs w:val="18"/>
        </w:rPr>
      </w:pPr>
      <w:r w:rsidRPr="00EE3D82">
        <w:rPr>
          <w:rFonts w:ascii="Verdana" w:hAnsi="Verdana" w:cs="Arial"/>
          <w:sz w:val="18"/>
          <w:szCs w:val="18"/>
        </w:rPr>
        <w:t xml:space="preserve">- A abertura da licitação dar-se-á em sessão </w:t>
      </w:r>
      <w:r w:rsidRPr="00EE3D82">
        <w:rPr>
          <w:rFonts w:ascii="Verdana" w:hAnsi="Verdana" w:cs="Arial"/>
          <w:color w:val="000000" w:themeColor="text1"/>
          <w:sz w:val="18"/>
          <w:szCs w:val="18"/>
        </w:rPr>
        <w:t>pública, por meio de sistema eletrônico, na data, horário e local indicados neste Edital.</w:t>
      </w:r>
    </w:p>
    <w:p w:rsidR="007A0E76" w:rsidRPr="00EE3D82" w:rsidRDefault="007A0E76" w:rsidP="00F81E3F">
      <w:pPr>
        <w:pStyle w:val="PargrafodaLista"/>
        <w:numPr>
          <w:ilvl w:val="1"/>
          <w:numId w:val="6"/>
        </w:numPr>
        <w:spacing w:before="120" w:after="120" w:line="240" w:lineRule="auto"/>
        <w:ind w:hanging="357"/>
        <w:contextualSpacing w:val="0"/>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7A0E76" w:rsidRPr="00EE3D82" w:rsidRDefault="007A0E76" w:rsidP="00F81E3F">
      <w:pPr>
        <w:pStyle w:val="PADRO"/>
        <w:keepNext w:val="0"/>
        <w:widowControl/>
        <w:numPr>
          <w:ilvl w:val="2"/>
          <w:numId w:val="6"/>
        </w:numPr>
        <w:spacing w:before="120" w:after="120" w:line="240" w:lineRule="auto"/>
        <w:rPr>
          <w:rFonts w:ascii="Verdana" w:hAnsi="Verdana" w:cs="Arial"/>
          <w:sz w:val="18"/>
          <w:szCs w:val="18"/>
        </w:rPr>
      </w:pPr>
      <w:r w:rsidRPr="00EE3D82">
        <w:rPr>
          <w:rFonts w:ascii="Verdana" w:hAnsi="Verdana" w:cs="Arial"/>
          <w:color w:val="000000" w:themeColor="text1"/>
          <w:sz w:val="18"/>
          <w:szCs w:val="18"/>
          <w:lang w:eastAsia="en-US"/>
        </w:rPr>
        <w:t xml:space="preserve">- Também será desclassificada a proposta que </w:t>
      </w:r>
      <w:r w:rsidRPr="00EE3D82">
        <w:rPr>
          <w:rFonts w:ascii="Verdana" w:hAnsi="Verdana" w:cs="Arial"/>
          <w:bCs/>
          <w:color w:val="000000" w:themeColor="text1"/>
          <w:sz w:val="18"/>
          <w:szCs w:val="18"/>
          <w:lang w:eastAsia="en-US"/>
        </w:rPr>
        <w:t>identifique o licitante.</w:t>
      </w:r>
    </w:p>
    <w:p w:rsidR="007A0E76" w:rsidRPr="00EE3D82" w:rsidRDefault="007A0E76"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hAnsi="Verdana" w:cs="Arial"/>
          <w:color w:val="000000" w:themeColor="text1"/>
          <w:sz w:val="18"/>
          <w:szCs w:val="18"/>
        </w:rPr>
        <w:t>- A desclassificação será sempre fundamentada e registrada no sistema, com acompanhamento em tempo real por todos os participantes.</w:t>
      </w:r>
    </w:p>
    <w:p w:rsidR="007A0E76" w:rsidRPr="00EE3D82" w:rsidRDefault="007A0E76"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hAnsi="Verdana" w:cs="Arial"/>
          <w:color w:val="000000" w:themeColor="text1"/>
          <w:sz w:val="18"/>
          <w:szCs w:val="18"/>
        </w:rPr>
        <w:t>- A não desclassificação da proposta não impede o seu julgamento definitivo em sentido contrário, levado a efeito na fase de aceitação.</w:t>
      </w:r>
    </w:p>
    <w:p w:rsidR="007A0E76" w:rsidRPr="00EE3D82" w:rsidRDefault="007A0E76"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hAnsi="Verdana" w:cs="Arial"/>
          <w:color w:val="000000" w:themeColor="text1"/>
          <w:sz w:val="18"/>
          <w:szCs w:val="18"/>
        </w:rPr>
        <w:lastRenderedPageBreak/>
        <w:t>- O sistema ordenará automaticamente as propostas classificadas, sendo que somente estas participarão da fase de lances.</w:t>
      </w:r>
    </w:p>
    <w:p w:rsidR="007A0E76" w:rsidRPr="00EE3D82" w:rsidRDefault="007A0E76"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hAnsi="Verdana" w:cs="Arial"/>
          <w:color w:val="000000" w:themeColor="text1"/>
          <w:sz w:val="18"/>
          <w:szCs w:val="18"/>
        </w:rPr>
        <w:t>- O sistema disponibilizará campo próprio para troca de mensagens entre o Pregoeiro e os licitantes.</w:t>
      </w:r>
    </w:p>
    <w:p w:rsidR="007A0E76" w:rsidRPr="00EE3D82" w:rsidRDefault="007A0E76"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hAnsi="Verdana" w:cs="Arial"/>
          <w:color w:val="000000" w:themeColor="text1"/>
          <w:sz w:val="18"/>
          <w:szCs w:val="18"/>
        </w:rPr>
        <w:t xml:space="preserve">- Iniciada a etapa competitiva, os licitantes deverão encaminhar lances exclusivamente por meio de sistema eletrônico, sendo imediatamente informados do seu recebimento e do valor consignado no registro. </w:t>
      </w:r>
    </w:p>
    <w:p w:rsidR="007A0E76" w:rsidRPr="00EE3D82" w:rsidRDefault="00B06B94" w:rsidP="00F81E3F">
      <w:pPr>
        <w:pStyle w:val="PADRO"/>
        <w:keepNext w:val="0"/>
        <w:widowControl/>
        <w:numPr>
          <w:ilvl w:val="2"/>
          <w:numId w:val="6"/>
        </w:numPr>
        <w:spacing w:before="120" w:after="120" w:line="240" w:lineRule="auto"/>
        <w:rPr>
          <w:rFonts w:ascii="Verdana" w:hAnsi="Verdana" w:cs="Arial"/>
          <w:sz w:val="18"/>
          <w:szCs w:val="18"/>
        </w:rPr>
      </w:pPr>
      <w:r>
        <w:rPr>
          <w:rFonts w:ascii="Verdana" w:hAnsi="Verdana"/>
          <w:iCs/>
          <w:sz w:val="18"/>
          <w:szCs w:val="18"/>
        </w:rPr>
        <w:t xml:space="preserve">- </w:t>
      </w:r>
      <w:r w:rsidR="007A0E76" w:rsidRPr="00EE3D82">
        <w:rPr>
          <w:rFonts w:ascii="Verdana" w:hAnsi="Verdana"/>
          <w:iCs/>
          <w:sz w:val="18"/>
          <w:szCs w:val="18"/>
        </w:rPr>
        <w:t>O lance deverá ser ofertado pelo valor global dos itens.</w:t>
      </w:r>
    </w:p>
    <w:p w:rsidR="007A0E76" w:rsidRPr="00EE3D82" w:rsidRDefault="007A0E76" w:rsidP="00F81E3F">
      <w:pPr>
        <w:numPr>
          <w:ilvl w:val="1"/>
          <w:numId w:val="6"/>
        </w:numPr>
        <w:spacing w:before="120" w:after="120" w:line="240" w:lineRule="auto"/>
        <w:jc w:val="both"/>
        <w:rPr>
          <w:rFonts w:ascii="Verdana" w:hAnsi="Verdana" w:cs="Arial"/>
          <w:sz w:val="18"/>
          <w:szCs w:val="18"/>
        </w:rPr>
      </w:pPr>
      <w:r w:rsidRPr="00EE3D82">
        <w:rPr>
          <w:rFonts w:ascii="Verdana" w:hAnsi="Verdana"/>
          <w:iCs/>
          <w:sz w:val="18"/>
          <w:szCs w:val="18"/>
        </w:rPr>
        <w:t>-</w:t>
      </w:r>
      <w:r w:rsidRPr="00EE3D82">
        <w:rPr>
          <w:rFonts w:ascii="Verdana" w:hAnsi="Verdana" w:cs="Arial"/>
          <w:sz w:val="18"/>
          <w:szCs w:val="18"/>
        </w:rPr>
        <w:t xml:space="preserve"> Os licitantes poderão oferecer lances sucessivos, observando o horário fixado para abertura da sessão e as regras estabelecidas no Edital.</w:t>
      </w:r>
    </w:p>
    <w:p w:rsidR="007A0E76" w:rsidRPr="00EE3D82" w:rsidRDefault="007A0E76"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hAnsi="Verdana" w:cs="Arial"/>
          <w:sz w:val="18"/>
          <w:szCs w:val="18"/>
        </w:rPr>
        <w:t>O licitante somente poderá oferecer lance inferior ao último por ele ofertado e registrado pelo sistema.</w:t>
      </w:r>
    </w:p>
    <w:p w:rsidR="007A0E76" w:rsidRPr="00EE3D82" w:rsidRDefault="007A0E76" w:rsidP="00F81E3F">
      <w:pPr>
        <w:numPr>
          <w:ilvl w:val="1"/>
          <w:numId w:val="6"/>
        </w:numPr>
        <w:spacing w:before="120" w:after="120" w:line="240" w:lineRule="auto"/>
        <w:jc w:val="both"/>
        <w:rPr>
          <w:rFonts w:ascii="Verdana" w:hAnsi="Verdana"/>
          <w:iCs/>
          <w:sz w:val="18"/>
          <w:szCs w:val="18"/>
        </w:rPr>
      </w:pPr>
      <w:r w:rsidRPr="00EE3D82">
        <w:rPr>
          <w:rFonts w:ascii="Verdana" w:hAnsi="Verdana" w:cs="Arial"/>
          <w:sz w:val="18"/>
          <w:szCs w:val="18"/>
        </w:rPr>
        <w:t xml:space="preserve">- </w:t>
      </w:r>
      <w:r w:rsidRPr="00EE3D82">
        <w:rPr>
          <w:rFonts w:ascii="Verdana" w:hAnsi="Verdana"/>
          <w:iCs/>
          <w:sz w:val="18"/>
          <w:szCs w:val="18"/>
        </w:rP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7A0E76" w:rsidRPr="00EE3D82" w:rsidRDefault="007A0E76" w:rsidP="00F81E3F">
      <w:pPr>
        <w:numPr>
          <w:ilvl w:val="1"/>
          <w:numId w:val="6"/>
        </w:numPr>
        <w:spacing w:before="120" w:after="120" w:line="240" w:lineRule="auto"/>
        <w:jc w:val="both"/>
        <w:rPr>
          <w:rFonts w:ascii="Verdana" w:hAnsi="Verdana"/>
          <w:iCs/>
          <w:sz w:val="18"/>
          <w:szCs w:val="18"/>
        </w:rPr>
      </w:pPr>
      <w:r w:rsidRPr="00EE3D82">
        <w:rPr>
          <w:rFonts w:ascii="Verdana" w:hAnsi="Verdana"/>
          <w:iCs/>
          <w:sz w:val="18"/>
          <w:szCs w:val="18"/>
        </w:rPr>
        <w:t xml:space="preserve">- Em caso de falha no sistema, os lances em desacordo com os subitens anteriores deverão </w:t>
      </w:r>
      <w:r w:rsidRPr="00EE3D82">
        <w:rPr>
          <w:rFonts w:ascii="Verdana" w:hAnsi="Verdana" w:cs="Arial"/>
          <w:color w:val="000000"/>
          <w:sz w:val="18"/>
          <w:szCs w:val="18"/>
        </w:rPr>
        <w:t>ser</w:t>
      </w:r>
      <w:r w:rsidRPr="00EE3D82">
        <w:rPr>
          <w:rFonts w:ascii="Verdana" w:hAnsi="Verdana"/>
          <w:iCs/>
          <w:sz w:val="18"/>
          <w:szCs w:val="18"/>
        </w:rPr>
        <w:t xml:space="preserve"> desconsiderados pelo pregoeiro, devendo a ocorrência ser comunicada imediatamente à Secretaria de Gestão do Ministério do Planejamento, Desenvolvimento e Gestão;</w:t>
      </w:r>
    </w:p>
    <w:p w:rsidR="007A0E76" w:rsidRPr="00EE3D82" w:rsidRDefault="007A0E76" w:rsidP="00F81E3F">
      <w:pPr>
        <w:numPr>
          <w:ilvl w:val="2"/>
          <w:numId w:val="6"/>
        </w:numPr>
        <w:spacing w:before="120" w:after="120" w:line="240" w:lineRule="auto"/>
        <w:jc w:val="both"/>
        <w:rPr>
          <w:rFonts w:ascii="Verdana" w:hAnsi="Verdana"/>
          <w:iCs/>
          <w:sz w:val="18"/>
          <w:szCs w:val="18"/>
        </w:rPr>
      </w:pPr>
      <w:r w:rsidRPr="00EE3D82">
        <w:rPr>
          <w:rFonts w:ascii="Verdana" w:hAnsi="Verdana"/>
          <w:iCs/>
          <w:sz w:val="18"/>
          <w:szCs w:val="18"/>
        </w:rPr>
        <w:t xml:space="preserve">- Na hipótese do subitem anterior, a ocorrência será registrada em campo próprio do sistema. </w:t>
      </w:r>
    </w:p>
    <w:p w:rsidR="007A0E76" w:rsidRPr="00EE3D82" w:rsidRDefault="007A0E76" w:rsidP="00F81E3F">
      <w:pPr>
        <w:numPr>
          <w:ilvl w:val="1"/>
          <w:numId w:val="6"/>
        </w:numPr>
        <w:spacing w:before="120" w:after="120" w:line="240" w:lineRule="auto"/>
        <w:jc w:val="both"/>
        <w:rPr>
          <w:rFonts w:ascii="Verdana" w:hAnsi="Verdana" w:cs="Arial"/>
          <w:color w:val="000000" w:themeColor="text1"/>
          <w:sz w:val="18"/>
          <w:szCs w:val="18"/>
        </w:rPr>
      </w:pPr>
      <w:r w:rsidRPr="00EE3D82">
        <w:rPr>
          <w:rFonts w:ascii="Verdana" w:hAnsi="Verdana" w:cs="Arial"/>
          <w:color w:val="000000"/>
          <w:sz w:val="18"/>
          <w:szCs w:val="18"/>
        </w:rPr>
        <w:t xml:space="preserve">- Não serão aceitos dois ou mais lances de mesmo valor, prevalecendo aquele que for recebido e registrado em </w:t>
      </w:r>
      <w:r w:rsidRPr="00EE3D82">
        <w:rPr>
          <w:rFonts w:ascii="Verdana" w:hAnsi="Verdana" w:cs="Arial"/>
          <w:sz w:val="18"/>
          <w:szCs w:val="18"/>
        </w:rPr>
        <w:t>primeiro</w:t>
      </w:r>
      <w:r w:rsidRPr="00EE3D82">
        <w:rPr>
          <w:rFonts w:ascii="Verdana" w:hAnsi="Verdana" w:cs="Arial"/>
          <w:color w:val="000000"/>
          <w:sz w:val="18"/>
          <w:szCs w:val="18"/>
        </w:rPr>
        <w:t xml:space="preserve"> lugar. </w:t>
      </w:r>
    </w:p>
    <w:p w:rsidR="007A0E76" w:rsidRPr="00EE3D82" w:rsidRDefault="007A0E76" w:rsidP="00F81E3F">
      <w:pPr>
        <w:numPr>
          <w:ilvl w:val="1"/>
          <w:numId w:val="6"/>
        </w:numPr>
        <w:spacing w:before="120" w:after="120" w:line="240" w:lineRule="auto"/>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Durante o transcurso </w:t>
      </w:r>
      <w:r w:rsidRPr="00EE3D82">
        <w:rPr>
          <w:rFonts w:ascii="Verdana" w:hAnsi="Verdana" w:cs="Arial"/>
          <w:sz w:val="18"/>
          <w:szCs w:val="18"/>
        </w:rPr>
        <w:t>da</w:t>
      </w:r>
      <w:r w:rsidRPr="00EE3D82">
        <w:rPr>
          <w:rFonts w:ascii="Verdana" w:hAnsi="Verdana" w:cs="Arial"/>
          <w:color w:val="000000" w:themeColor="text1"/>
          <w:sz w:val="18"/>
          <w:szCs w:val="18"/>
        </w:rPr>
        <w:t xml:space="preserve"> sessão pública, os licitantes serão informados, em tempo real, do valor do menor lance registrado, vedada a identificação do licitante. </w:t>
      </w:r>
    </w:p>
    <w:p w:rsidR="007A0E76" w:rsidRPr="00EE3D82" w:rsidRDefault="007A0E76" w:rsidP="00F81E3F">
      <w:pPr>
        <w:numPr>
          <w:ilvl w:val="1"/>
          <w:numId w:val="6"/>
        </w:numPr>
        <w:spacing w:before="120" w:after="120" w:line="240" w:lineRule="auto"/>
        <w:ind w:left="425" w:firstLine="0"/>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No caso de desconexão com o Pregoeiro, no decorrer da etapa competitiva do Pregão, o sistema eletrônico poderá permanecer acessível aos licitantes para a recepção dos lances. </w:t>
      </w:r>
    </w:p>
    <w:p w:rsidR="007A0E76" w:rsidRPr="00EE3D82" w:rsidRDefault="007A0E76" w:rsidP="00F81E3F">
      <w:pPr>
        <w:numPr>
          <w:ilvl w:val="1"/>
          <w:numId w:val="6"/>
        </w:numPr>
        <w:spacing w:before="120" w:after="120" w:line="240" w:lineRule="auto"/>
        <w:ind w:left="425" w:firstLine="0"/>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Se a desconexão perdurar por tempo superior a 10 (dez) minutos, a sessão será suspensa e terá reinício somente após comunicação expressa do Pregoeiro aos participantes. </w:t>
      </w:r>
    </w:p>
    <w:p w:rsidR="007A0E76" w:rsidRPr="00EE3D82" w:rsidRDefault="007A0E76" w:rsidP="00F81E3F">
      <w:pPr>
        <w:numPr>
          <w:ilvl w:val="1"/>
          <w:numId w:val="6"/>
        </w:numPr>
        <w:spacing w:before="120" w:after="120" w:line="240" w:lineRule="auto"/>
        <w:ind w:left="425" w:firstLine="0"/>
        <w:jc w:val="both"/>
        <w:rPr>
          <w:rFonts w:ascii="Verdana" w:hAnsi="Verdana" w:cs="Arial"/>
          <w:i/>
          <w:color w:val="000000" w:themeColor="text1"/>
          <w:sz w:val="18"/>
          <w:szCs w:val="18"/>
        </w:rPr>
      </w:pPr>
      <w:r w:rsidRPr="00EE3D82">
        <w:rPr>
          <w:rFonts w:ascii="Verdana" w:hAnsi="Verdana" w:cs="Arial"/>
          <w:color w:val="000000" w:themeColor="text1"/>
          <w:sz w:val="18"/>
          <w:szCs w:val="18"/>
        </w:rPr>
        <w:t>- O Critério de julgamento adotado será o menor preço, conforme definido neste Edital e seus anexos.</w:t>
      </w:r>
    </w:p>
    <w:p w:rsidR="007A0E76" w:rsidRPr="00EE3D82" w:rsidRDefault="007A0E76" w:rsidP="00F81E3F">
      <w:pPr>
        <w:numPr>
          <w:ilvl w:val="1"/>
          <w:numId w:val="6"/>
        </w:numPr>
        <w:spacing w:before="120" w:after="120" w:line="240" w:lineRule="auto"/>
        <w:ind w:left="425" w:firstLine="0"/>
        <w:jc w:val="both"/>
        <w:rPr>
          <w:rFonts w:ascii="Verdana" w:eastAsia="Zurich BT" w:hAnsi="Verdana" w:cs="Arial"/>
          <w:sz w:val="18"/>
          <w:szCs w:val="18"/>
        </w:rPr>
      </w:pPr>
      <w:r w:rsidRPr="00EE3D82">
        <w:rPr>
          <w:rFonts w:ascii="Verdana" w:hAnsi="Verdana" w:cs="Arial"/>
          <w:color w:val="000000" w:themeColor="text1"/>
          <w:sz w:val="18"/>
          <w:szCs w:val="18"/>
        </w:rPr>
        <w:t xml:space="preserve">- 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7A0E76" w:rsidRPr="00EE3D82" w:rsidRDefault="007A0E76" w:rsidP="00F81E3F">
      <w:pPr>
        <w:numPr>
          <w:ilvl w:val="1"/>
          <w:numId w:val="6"/>
        </w:numPr>
        <w:spacing w:before="120" w:after="120" w:line="240" w:lineRule="auto"/>
        <w:ind w:left="425" w:firstLine="0"/>
        <w:jc w:val="both"/>
        <w:rPr>
          <w:rFonts w:ascii="Verdana" w:eastAsia="Zurich BT" w:hAnsi="Verdana" w:cs="Arial"/>
          <w:sz w:val="18"/>
          <w:szCs w:val="18"/>
        </w:rPr>
      </w:pPr>
      <w:r w:rsidRPr="00EE3D82">
        <w:rPr>
          <w:rFonts w:ascii="Verdana" w:hAnsi="Verdana" w:cs="Arial"/>
          <w:color w:val="000000" w:themeColor="text1"/>
          <w:sz w:val="18"/>
          <w:szCs w:val="18"/>
        </w:rPr>
        <w:t>- Caso o licitante não apresente lances, concorrerá com o valor de sua proposta e, na hipótese de desistência de apresentar outros lances, valerá o último lance por ele ofertado, para efeito de ordenação das propostas.</w:t>
      </w:r>
    </w:p>
    <w:p w:rsidR="007A0E76" w:rsidRPr="00EE3D82" w:rsidRDefault="007A0E76" w:rsidP="00F81E3F">
      <w:pPr>
        <w:numPr>
          <w:ilvl w:val="1"/>
          <w:numId w:val="6"/>
        </w:numPr>
        <w:spacing w:before="120" w:after="120" w:line="240" w:lineRule="auto"/>
        <w:ind w:left="425" w:firstLine="0"/>
        <w:jc w:val="both"/>
        <w:rPr>
          <w:rFonts w:ascii="Verdana" w:eastAsia="Zurich BT" w:hAnsi="Verdana" w:cs="Arial"/>
          <w:sz w:val="18"/>
          <w:szCs w:val="18"/>
        </w:rPr>
      </w:pPr>
      <w:r w:rsidRPr="00EE3D82">
        <w:rPr>
          <w:rFonts w:ascii="Verdana" w:hAnsi="Verdana" w:cs="Arial"/>
          <w:color w:val="000000" w:themeColor="text1"/>
          <w:sz w:val="18"/>
          <w:szCs w:val="18"/>
        </w:rPr>
        <w:t>- Em relação a itens não exclusivos para participação de microempresas e empresas de pequeno porte, uma vez encerrada a etapa de lances</w:t>
      </w:r>
      <w:r w:rsidRPr="00EE3D82">
        <w:rPr>
          <w:rFonts w:ascii="Verdana" w:eastAsia="Zurich BT" w:hAnsi="Verdana" w:cs="Arial"/>
          <w:sz w:val="18"/>
          <w:szCs w:val="18"/>
        </w:rPr>
        <w:t xml:space="preserve">, será efetivada a verificação automática, junto à Receita Federal, do porte da entidade empresarial. O sistema identificará em coluna própria as </w:t>
      </w:r>
      <w:r w:rsidRPr="00EE3D82">
        <w:rPr>
          <w:rFonts w:ascii="Verdana" w:eastAsia="Zurich BT" w:hAnsi="Verdana" w:cs="Arial"/>
          <w:color w:val="000000" w:themeColor="text1"/>
          <w:sz w:val="18"/>
          <w:szCs w:val="18"/>
        </w:rPr>
        <w:t>microempresas e empresas de pequeno</w:t>
      </w:r>
      <w:r w:rsidRPr="00EE3D82">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7A0E76" w:rsidRPr="00EE3D82" w:rsidRDefault="007A0E76" w:rsidP="00F81E3F">
      <w:pPr>
        <w:numPr>
          <w:ilvl w:val="1"/>
          <w:numId w:val="6"/>
        </w:numPr>
        <w:spacing w:before="120" w:after="120" w:line="240" w:lineRule="auto"/>
        <w:ind w:left="425" w:firstLine="0"/>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Nessas condições, as propostas de </w:t>
      </w:r>
      <w:r w:rsidRPr="00EE3D82">
        <w:rPr>
          <w:rFonts w:ascii="Verdana" w:eastAsia="Zurich BT" w:hAnsi="Verdana" w:cs="Arial"/>
          <w:color w:val="000000" w:themeColor="text1"/>
          <w:sz w:val="18"/>
          <w:szCs w:val="18"/>
        </w:rPr>
        <w:t xml:space="preserve">microempresas e empresas de pequeno porte </w:t>
      </w:r>
      <w:r w:rsidRPr="00EE3D82">
        <w:rPr>
          <w:rFonts w:ascii="Verdana" w:hAnsi="Verdana" w:cs="Arial"/>
          <w:color w:val="000000" w:themeColor="text1"/>
          <w:sz w:val="18"/>
          <w:szCs w:val="18"/>
        </w:rPr>
        <w:t>que se encontrarem na faixa de até 5% (cinco por cento) acima da proposta ou lance de menor preço serão consideradas empatadas com a primeira colocada.</w:t>
      </w:r>
    </w:p>
    <w:p w:rsidR="007A0E76" w:rsidRPr="00EE3D82" w:rsidRDefault="007A0E76" w:rsidP="00F81E3F">
      <w:pPr>
        <w:numPr>
          <w:ilvl w:val="1"/>
          <w:numId w:val="6"/>
        </w:numPr>
        <w:spacing w:before="120" w:after="120" w:line="240" w:lineRule="auto"/>
        <w:ind w:left="425" w:firstLine="0"/>
        <w:jc w:val="both"/>
        <w:rPr>
          <w:rFonts w:ascii="Verdana" w:eastAsia="Zurich BT" w:hAnsi="Verdana" w:cs="Arial"/>
          <w:color w:val="000000" w:themeColor="text1"/>
          <w:sz w:val="18"/>
          <w:szCs w:val="18"/>
        </w:rPr>
      </w:pPr>
      <w:r w:rsidRPr="00EE3D82">
        <w:rPr>
          <w:rFonts w:ascii="Verdana" w:hAnsi="Verdana" w:cs="Arial"/>
          <w:color w:val="000000" w:themeColor="text1"/>
          <w:sz w:val="18"/>
          <w:szCs w:val="18"/>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A0E76" w:rsidRPr="00EE3D82" w:rsidRDefault="007A0E76" w:rsidP="00F81E3F">
      <w:pPr>
        <w:numPr>
          <w:ilvl w:val="1"/>
          <w:numId w:val="6"/>
        </w:numPr>
        <w:spacing w:before="120" w:after="120" w:line="240" w:lineRule="auto"/>
        <w:ind w:left="425" w:firstLine="0"/>
        <w:jc w:val="both"/>
        <w:rPr>
          <w:rFonts w:ascii="Verdana" w:eastAsia="Zurich BT" w:hAnsi="Verdana" w:cs="Arial"/>
          <w:color w:val="000000" w:themeColor="text1"/>
          <w:sz w:val="18"/>
          <w:szCs w:val="18"/>
        </w:rPr>
      </w:pPr>
      <w:r w:rsidRPr="00EE3D82">
        <w:rPr>
          <w:rFonts w:ascii="Verdana" w:hAnsi="Verdana" w:cs="Arial"/>
          <w:color w:val="000000"/>
          <w:sz w:val="18"/>
          <w:szCs w:val="18"/>
        </w:rPr>
        <w:t xml:space="preserve">- Caso a </w:t>
      </w:r>
      <w:r w:rsidRPr="00EE3D82">
        <w:rPr>
          <w:rFonts w:ascii="Verdana" w:eastAsia="Zurich BT" w:hAnsi="Verdana" w:cs="Arial"/>
          <w:color w:val="000000"/>
          <w:sz w:val="18"/>
          <w:szCs w:val="18"/>
        </w:rPr>
        <w:t>microempresa ou a empresa de pequeno porte</w:t>
      </w:r>
      <w:r w:rsidRPr="00EE3D82">
        <w:rPr>
          <w:rFonts w:ascii="Verdana" w:hAnsi="Verdana" w:cs="Arial"/>
          <w:color w:val="000000"/>
          <w:sz w:val="18"/>
          <w:szCs w:val="18"/>
        </w:rPr>
        <w:t xml:space="preserve"> melhor classificada desista ou não se manifeste no prazo estabelecido, serão convocadas as demais licitantes </w:t>
      </w:r>
      <w:r w:rsidRPr="00EE3D82">
        <w:rPr>
          <w:rFonts w:ascii="Verdana" w:eastAsia="Zurich BT" w:hAnsi="Verdana" w:cs="Arial"/>
          <w:color w:val="000000"/>
          <w:sz w:val="18"/>
          <w:szCs w:val="18"/>
        </w:rPr>
        <w:t>microempresa e empresa de pequeno porte</w:t>
      </w:r>
      <w:r w:rsidRPr="00EE3D82">
        <w:rPr>
          <w:rFonts w:ascii="Verdana" w:hAnsi="Verdana" w:cs="Arial"/>
          <w:color w:val="000000"/>
          <w:sz w:val="18"/>
          <w:szCs w:val="18"/>
        </w:rPr>
        <w:t xml:space="preserve"> que se encontrem naquele intervalo de 5% (cinco por cento), na </w:t>
      </w:r>
      <w:r w:rsidRPr="00EE3D82">
        <w:rPr>
          <w:rFonts w:ascii="Verdana" w:hAnsi="Verdana" w:cs="Arial"/>
          <w:color w:val="000000"/>
          <w:sz w:val="18"/>
          <w:szCs w:val="18"/>
        </w:rPr>
        <w:lastRenderedPageBreak/>
        <w:t>ordem de classificação, para o exercício do mesmo direito, no prazo estabelecido no subitem anterior.</w:t>
      </w:r>
    </w:p>
    <w:p w:rsidR="007A0E76" w:rsidRPr="00EE3D82" w:rsidRDefault="007A0E76" w:rsidP="00F81E3F">
      <w:pPr>
        <w:numPr>
          <w:ilvl w:val="1"/>
          <w:numId w:val="6"/>
        </w:numPr>
        <w:spacing w:before="120" w:after="120" w:line="240" w:lineRule="auto"/>
        <w:ind w:left="425" w:firstLine="0"/>
        <w:jc w:val="both"/>
        <w:rPr>
          <w:rFonts w:ascii="Verdana" w:eastAsia="Zurich BT" w:hAnsi="Verdana" w:cs="Arial"/>
          <w:color w:val="000000" w:themeColor="text1"/>
          <w:sz w:val="18"/>
          <w:szCs w:val="18"/>
        </w:rPr>
      </w:pPr>
      <w:r w:rsidRPr="00EE3D82">
        <w:rPr>
          <w:rFonts w:ascii="Verdana" w:hAnsi="Verdana" w:cs="Arial"/>
          <w:color w:val="000000"/>
          <w:sz w:val="18"/>
          <w:szCs w:val="18"/>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A0E76" w:rsidRPr="00EE3D82" w:rsidRDefault="007A0E76" w:rsidP="00F81E3F">
      <w:pPr>
        <w:pStyle w:val="PargrafodaLista"/>
        <w:numPr>
          <w:ilvl w:val="1"/>
          <w:numId w:val="6"/>
        </w:numPr>
        <w:tabs>
          <w:tab w:val="left" w:pos="-12"/>
        </w:tabs>
        <w:spacing w:before="120" w:after="120" w:line="240" w:lineRule="auto"/>
        <w:contextualSpacing w:val="0"/>
        <w:jc w:val="both"/>
        <w:rPr>
          <w:rFonts w:ascii="Verdana" w:hAnsi="Verdana" w:cs="Arial"/>
          <w:color w:val="000000" w:themeColor="text1"/>
          <w:sz w:val="18"/>
          <w:szCs w:val="18"/>
        </w:rPr>
      </w:pPr>
      <w:r w:rsidRPr="00EE3D82">
        <w:rPr>
          <w:rFonts w:ascii="Verdana" w:eastAsia="Arial" w:hAnsi="Verdana" w:cs="Arial"/>
          <w:sz w:val="18"/>
          <w:szCs w:val="18"/>
        </w:rPr>
        <w:t>- Só se considera empate entre propostas iguais, não seguidas de lances. Lances equivalentes não serão considerados iguais, uma vez que a ordem de apresentação pelos licitantes é utilizada como um dos critérios de classificação.</w:t>
      </w:r>
    </w:p>
    <w:p w:rsidR="007A0E76" w:rsidRPr="00EE3D82" w:rsidRDefault="007A0E76" w:rsidP="00F81E3F">
      <w:pPr>
        <w:pStyle w:val="PargrafodaLista"/>
        <w:numPr>
          <w:ilvl w:val="2"/>
          <w:numId w:val="6"/>
        </w:numPr>
        <w:tabs>
          <w:tab w:val="left" w:pos="-12"/>
        </w:tabs>
        <w:spacing w:before="120" w:after="120" w:line="240" w:lineRule="auto"/>
        <w:contextualSpacing w:val="0"/>
        <w:jc w:val="both"/>
        <w:rPr>
          <w:rFonts w:ascii="Verdana" w:hAnsi="Verdana" w:cs="Arial"/>
          <w:color w:val="000000" w:themeColor="text1"/>
          <w:sz w:val="18"/>
          <w:szCs w:val="18"/>
        </w:rPr>
      </w:pPr>
      <w:r w:rsidRPr="00EE3D82">
        <w:rPr>
          <w:rFonts w:ascii="Verdana" w:hAnsi="Verdana" w:cs="Arial"/>
          <w:color w:val="000000" w:themeColor="text1"/>
          <w:sz w:val="18"/>
          <w:szCs w:val="18"/>
        </w:rPr>
        <w:t>- Havendo eventual empate entre propostas, o critério de desempate será aquele previsto no art. 3º, § 2º, da Lei nº 8.666, de 1993, assegurando-se a preferência, sucessivamente, aos serviços:</w:t>
      </w:r>
    </w:p>
    <w:p w:rsidR="007A0E76" w:rsidRPr="00EE3D82" w:rsidRDefault="007A0E76" w:rsidP="00F81E3F">
      <w:pPr>
        <w:pStyle w:val="PargrafodaLista"/>
        <w:numPr>
          <w:ilvl w:val="3"/>
          <w:numId w:val="6"/>
        </w:numPr>
        <w:tabs>
          <w:tab w:val="left" w:pos="-12"/>
        </w:tabs>
        <w:spacing w:before="120" w:after="120" w:line="240" w:lineRule="auto"/>
        <w:contextualSpacing w:val="0"/>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prestados por empresas brasileiras; </w:t>
      </w:r>
    </w:p>
    <w:p w:rsidR="007A0E76" w:rsidRPr="00EE3D82" w:rsidRDefault="007A0E76" w:rsidP="00F81E3F">
      <w:pPr>
        <w:pStyle w:val="PargrafodaLista"/>
        <w:numPr>
          <w:ilvl w:val="3"/>
          <w:numId w:val="6"/>
        </w:numPr>
        <w:tabs>
          <w:tab w:val="left" w:pos="-12"/>
        </w:tabs>
        <w:spacing w:before="120" w:after="120" w:line="240" w:lineRule="auto"/>
        <w:contextualSpacing w:val="0"/>
        <w:jc w:val="both"/>
        <w:rPr>
          <w:rFonts w:ascii="Verdana" w:hAnsi="Verdana" w:cs="Arial"/>
          <w:color w:val="000000" w:themeColor="text1"/>
          <w:sz w:val="18"/>
          <w:szCs w:val="18"/>
        </w:rPr>
      </w:pPr>
      <w:r w:rsidRPr="00EE3D82">
        <w:rPr>
          <w:rFonts w:ascii="Verdana" w:hAnsi="Verdana" w:cs="Arial"/>
          <w:color w:val="000000" w:themeColor="text1"/>
          <w:sz w:val="18"/>
          <w:szCs w:val="18"/>
        </w:rPr>
        <w:t>- prestados por empresas que invistam em pesquisa e no desenvolvimento de tecnologia no País;</w:t>
      </w:r>
    </w:p>
    <w:p w:rsidR="007A0E76" w:rsidRPr="00EE3D82" w:rsidRDefault="00EE3D82" w:rsidP="00F81E3F">
      <w:pPr>
        <w:pStyle w:val="PargrafodaLista"/>
        <w:numPr>
          <w:ilvl w:val="3"/>
          <w:numId w:val="6"/>
        </w:numPr>
        <w:tabs>
          <w:tab w:val="left" w:pos="-12"/>
        </w:tabs>
        <w:spacing w:before="120" w:after="120" w:line="240" w:lineRule="auto"/>
        <w:contextualSpacing w:val="0"/>
        <w:jc w:val="both"/>
        <w:rPr>
          <w:rFonts w:ascii="Verdana" w:hAnsi="Verdana" w:cs="Arial"/>
          <w:color w:val="000000" w:themeColor="text1"/>
          <w:sz w:val="18"/>
          <w:szCs w:val="18"/>
        </w:rPr>
      </w:pPr>
      <w:r w:rsidRPr="00EE3D82">
        <w:rPr>
          <w:rFonts w:ascii="Verdana" w:hAnsi="Verdana" w:cs="Arial"/>
          <w:color w:val="000000" w:themeColor="text1"/>
          <w:sz w:val="18"/>
          <w:szCs w:val="18"/>
        </w:rPr>
        <w:t xml:space="preserve">- </w:t>
      </w:r>
      <w:r w:rsidR="007A0E76" w:rsidRPr="00EE3D82">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rsidR="007A0E76" w:rsidRPr="00EE3D82" w:rsidRDefault="00EE3D82" w:rsidP="00F81E3F">
      <w:pPr>
        <w:pStyle w:val="PargrafodaLista"/>
        <w:numPr>
          <w:ilvl w:val="1"/>
          <w:numId w:val="6"/>
        </w:numPr>
        <w:tabs>
          <w:tab w:val="left" w:pos="-12"/>
        </w:tabs>
        <w:spacing w:before="120" w:after="120" w:line="240" w:lineRule="auto"/>
        <w:contextualSpacing w:val="0"/>
        <w:jc w:val="both"/>
        <w:rPr>
          <w:rFonts w:ascii="Verdana" w:eastAsia="Arial" w:hAnsi="Verdana" w:cs="Arial"/>
          <w:sz w:val="18"/>
          <w:szCs w:val="18"/>
        </w:rPr>
      </w:pPr>
      <w:r w:rsidRPr="00EE3D82">
        <w:rPr>
          <w:rFonts w:ascii="Verdana" w:hAnsi="Verdana" w:cs="Arial"/>
          <w:sz w:val="18"/>
          <w:szCs w:val="18"/>
        </w:rPr>
        <w:t xml:space="preserve">- </w:t>
      </w:r>
      <w:r w:rsidR="007A0E76" w:rsidRPr="00EE3D82">
        <w:rPr>
          <w:rFonts w:ascii="Verdana" w:hAnsi="Verdana" w:cs="Arial"/>
          <w:sz w:val="18"/>
          <w:szCs w:val="18"/>
        </w:rPr>
        <w:t xml:space="preserve">Persistindo </w:t>
      </w:r>
      <w:r w:rsidR="007A0E76" w:rsidRPr="00EE3D82">
        <w:rPr>
          <w:rFonts w:ascii="Verdana" w:eastAsia="Arial" w:hAnsi="Verdana" w:cs="Arial"/>
          <w:sz w:val="18"/>
          <w:szCs w:val="18"/>
        </w:rPr>
        <w:t xml:space="preserve">o empate entre propostas, será aplicado o sorteio como critério de desempate. </w:t>
      </w:r>
    </w:p>
    <w:p w:rsidR="007A0E76" w:rsidRPr="00EE3D82" w:rsidRDefault="00EE3D82" w:rsidP="00F81E3F">
      <w:pPr>
        <w:pStyle w:val="PargrafodaLista"/>
        <w:numPr>
          <w:ilvl w:val="1"/>
          <w:numId w:val="6"/>
        </w:numPr>
        <w:tabs>
          <w:tab w:val="left" w:pos="-12"/>
        </w:tabs>
        <w:spacing w:before="120" w:after="120" w:line="240" w:lineRule="auto"/>
        <w:contextualSpacing w:val="0"/>
        <w:jc w:val="both"/>
        <w:rPr>
          <w:rFonts w:ascii="Verdana" w:hAnsi="Verdana" w:cs="Arial"/>
          <w:color w:val="000000" w:themeColor="text1"/>
          <w:sz w:val="18"/>
          <w:szCs w:val="18"/>
        </w:rPr>
      </w:pPr>
      <w:r w:rsidRPr="00EE3D82">
        <w:rPr>
          <w:rFonts w:ascii="Verdana" w:eastAsia="Arial" w:hAnsi="Verdana" w:cs="Arial"/>
          <w:sz w:val="18"/>
          <w:szCs w:val="18"/>
        </w:rPr>
        <w:t xml:space="preserve">- </w:t>
      </w:r>
      <w:r w:rsidR="007A0E76" w:rsidRPr="00EE3D82">
        <w:rPr>
          <w:rFonts w:ascii="Verdana" w:eastAsia="Arial" w:hAnsi="Verdana" w:cs="Arial"/>
          <w:sz w:val="18"/>
          <w:szCs w:val="18"/>
        </w:rPr>
        <w:t>Apurada a proposta final classificada em primeiro lugar, o Pregoeiro poderá encaminhar, pelo sistema eletrônico,</w:t>
      </w:r>
      <w:r w:rsidR="007A0E76" w:rsidRPr="00EE3D82">
        <w:rPr>
          <w:rFonts w:ascii="Verdana" w:hAnsi="Verdana" w:cs="Arial"/>
          <w:color w:val="000000" w:themeColor="text1"/>
          <w:sz w:val="18"/>
          <w:szCs w:val="18"/>
        </w:rPr>
        <w:t xml:space="preserve"> contraproposta ao licitante para que seja obtido melhor preço, observado o critério de julgamento, não se admitindo negociar condições diferentes daquelas previstas neste Edital.</w:t>
      </w:r>
    </w:p>
    <w:p w:rsidR="007A0E76" w:rsidRPr="00EE3D82" w:rsidRDefault="00EE3D82" w:rsidP="00F81E3F">
      <w:pPr>
        <w:pStyle w:val="PargrafodaLista"/>
        <w:numPr>
          <w:ilvl w:val="1"/>
          <w:numId w:val="6"/>
        </w:numPr>
        <w:tabs>
          <w:tab w:val="left" w:pos="-12"/>
        </w:tabs>
        <w:spacing w:before="120" w:after="120" w:line="240" w:lineRule="auto"/>
        <w:contextualSpacing w:val="0"/>
        <w:jc w:val="both"/>
        <w:rPr>
          <w:rFonts w:ascii="Verdana" w:eastAsia="Arial" w:hAnsi="Verdana" w:cs="Arial"/>
          <w:sz w:val="18"/>
          <w:szCs w:val="18"/>
        </w:rPr>
      </w:pPr>
      <w:r w:rsidRPr="00EE3D82">
        <w:rPr>
          <w:rFonts w:ascii="Verdana" w:hAnsi="Verdana" w:cs="Arial"/>
          <w:sz w:val="18"/>
          <w:szCs w:val="18"/>
        </w:rPr>
        <w:t xml:space="preserve">- </w:t>
      </w:r>
      <w:r w:rsidR="007A0E76" w:rsidRPr="00EE3D82">
        <w:rPr>
          <w:rFonts w:ascii="Verdana" w:hAnsi="Verdana" w:cs="Arial"/>
          <w:sz w:val="18"/>
          <w:szCs w:val="18"/>
        </w:rPr>
        <w:t xml:space="preserve">A </w:t>
      </w:r>
      <w:r w:rsidR="007A0E76" w:rsidRPr="00EE3D82">
        <w:rPr>
          <w:rFonts w:ascii="Verdana" w:eastAsia="Arial" w:hAnsi="Verdana" w:cs="Arial"/>
          <w:sz w:val="18"/>
          <w:szCs w:val="18"/>
        </w:rPr>
        <w:t>negociação será realizada por meio do sistema, podendo ser acompanhada pelos demais licitantes.</w:t>
      </w:r>
    </w:p>
    <w:p w:rsidR="007A0E76" w:rsidRPr="00EE3D82" w:rsidRDefault="00EE3D82" w:rsidP="00F81E3F">
      <w:pPr>
        <w:pStyle w:val="PADRO"/>
        <w:keepNext w:val="0"/>
        <w:widowControl/>
        <w:numPr>
          <w:ilvl w:val="1"/>
          <w:numId w:val="6"/>
        </w:numPr>
        <w:spacing w:before="120" w:after="120" w:line="240" w:lineRule="auto"/>
        <w:rPr>
          <w:rFonts w:ascii="Verdana" w:hAnsi="Verdana" w:cs="Arial"/>
          <w:sz w:val="18"/>
          <w:szCs w:val="18"/>
        </w:rPr>
      </w:pPr>
      <w:r w:rsidRPr="00EE3D82">
        <w:rPr>
          <w:rFonts w:ascii="Verdana" w:eastAsia="Arial" w:hAnsi="Verdana" w:cs="Arial"/>
          <w:sz w:val="18"/>
          <w:szCs w:val="18"/>
        </w:rPr>
        <w:t xml:space="preserve">- </w:t>
      </w:r>
      <w:r w:rsidR="007A0E76" w:rsidRPr="00EE3D82">
        <w:rPr>
          <w:rFonts w:ascii="Verdana" w:eastAsia="Arial" w:hAnsi="Verdana" w:cs="Arial"/>
          <w:sz w:val="18"/>
          <w:szCs w:val="18"/>
        </w:rPr>
        <w:t>Após a negociação do preço, o Pregoeiro iniciará a fase de aceitação e julgamento da proposta.</w:t>
      </w:r>
      <w:r w:rsidR="007A0E76" w:rsidRPr="00EE3D82">
        <w:rPr>
          <w:rFonts w:ascii="Verdana" w:hAnsi="Verdana"/>
          <w:iCs/>
          <w:sz w:val="18"/>
          <w:szCs w:val="18"/>
        </w:rPr>
        <w:t xml:space="preserve"> </w:t>
      </w:r>
    </w:p>
    <w:p w:rsidR="007A0E76" w:rsidRPr="00EE3D82" w:rsidRDefault="007A0E76" w:rsidP="00EE3D82">
      <w:pPr>
        <w:autoSpaceDE w:val="0"/>
        <w:autoSpaceDN w:val="0"/>
        <w:adjustRightInd w:val="0"/>
        <w:spacing w:before="120" w:after="120" w:line="240" w:lineRule="auto"/>
        <w:ind w:left="360"/>
        <w:jc w:val="both"/>
        <w:rPr>
          <w:rFonts w:ascii="Verdana" w:hAnsi="Verdana"/>
          <w:i/>
          <w:sz w:val="18"/>
          <w:szCs w:val="18"/>
          <w:u w:val="single"/>
        </w:rPr>
      </w:pPr>
    </w:p>
    <w:p w:rsidR="00A84380" w:rsidRDefault="00A84380" w:rsidP="00F81E3F">
      <w:pPr>
        <w:numPr>
          <w:ilvl w:val="0"/>
          <w:numId w:val="5"/>
        </w:numPr>
        <w:autoSpaceDE w:val="0"/>
        <w:autoSpaceDN w:val="0"/>
        <w:adjustRightInd w:val="0"/>
        <w:spacing w:before="120" w:after="120" w:line="240" w:lineRule="auto"/>
        <w:jc w:val="both"/>
        <w:rPr>
          <w:rFonts w:ascii="Verdana" w:hAnsi="Verdana"/>
          <w:i/>
          <w:sz w:val="18"/>
          <w:szCs w:val="18"/>
          <w:u w:val="single"/>
        </w:rPr>
      </w:pPr>
      <w:r w:rsidRPr="00A84380">
        <w:rPr>
          <w:rFonts w:cs="Arial"/>
          <w:b/>
        </w:rPr>
        <w:t xml:space="preserve">DA </w:t>
      </w:r>
      <w:r w:rsidRPr="00A84380">
        <w:rPr>
          <w:b/>
        </w:rPr>
        <w:t xml:space="preserve">ACEITABILIDADE </w:t>
      </w:r>
      <w:r w:rsidRPr="00A84380">
        <w:rPr>
          <w:rFonts w:cs="Arial"/>
          <w:b/>
        </w:rPr>
        <w:t>DA PROPOSTA VENCEDORA</w:t>
      </w:r>
      <w:r w:rsidRPr="2657C157">
        <w:rPr>
          <w:rFonts w:cs="Arial"/>
        </w:rPr>
        <w:t>.</w:t>
      </w:r>
    </w:p>
    <w:p w:rsidR="00A84380" w:rsidRPr="00FB533E" w:rsidRDefault="00A84380"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color w:val="000000" w:themeColor="text1"/>
          <w:sz w:val="18"/>
          <w:szCs w:val="18"/>
        </w:rPr>
        <w:t>- Encerrada a etapa de lances e depois da verificação de possível empate, o Pregoeiro examinará a proposta classificada</w:t>
      </w:r>
      <w:r w:rsidRPr="00FB533E">
        <w:rPr>
          <w:rFonts w:ascii="Verdana" w:eastAsiaTheme="minorEastAsia" w:hAnsi="Verdana" w:cs="Arial"/>
          <w:sz w:val="18"/>
          <w:szCs w:val="18"/>
        </w:rPr>
        <w:t xml:space="preserve"> </w:t>
      </w:r>
      <w:r w:rsidRPr="00FB533E">
        <w:rPr>
          <w:rFonts w:ascii="Verdana" w:hAnsi="Verdana" w:cs="Arial"/>
          <w:color w:val="000000" w:themeColor="text1"/>
          <w:sz w:val="18"/>
          <w:szCs w:val="18"/>
        </w:rPr>
        <w:t>em primeiro lugar quanto ao preço, a sua exequibilidade, bem como quanto ao cumprimento das especificações do objeto.</w:t>
      </w:r>
    </w:p>
    <w:p w:rsidR="00A84380" w:rsidRPr="00FB533E" w:rsidRDefault="00A84380"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sz w:val="18"/>
          <w:szCs w:val="18"/>
        </w:rPr>
        <w:t xml:space="preserve">- </w:t>
      </w:r>
      <w:r w:rsidRPr="00FB533E">
        <w:rPr>
          <w:rFonts w:ascii="Verdana" w:hAnsi="Verdana" w:cs="Arial"/>
          <w:color w:val="000000"/>
          <w:sz w:val="18"/>
          <w:szCs w:val="18"/>
          <w:shd w:val="clear" w:color="auto" w:fill="FFFFFF"/>
        </w:rPr>
        <w:t xml:space="preserve">A análise da exequibilidade da proposta de preços deverá ser realizada com o auxílio da </w:t>
      </w:r>
      <w:r w:rsidR="000F4ED8" w:rsidRPr="00FB533E">
        <w:rPr>
          <w:rFonts w:ascii="Verdana" w:hAnsi="Verdana" w:cs="Arial"/>
          <w:color w:val="000000"/>
          <w:sz w:val="18"/>
          <w:szCs w:val="18"/>
          <w:shd w:val="clear" w:color="auto" w:fill="FFFFFF"/>
        </w:rPr>
        <w:t>Planilha Resumo de Custo Total</w:t>
      </w:r>
      <w:r w:rsidRPr="00FB533E">
        <w:rPr>
          <w:rFonts w:ascii="Verdana" w:hAnsi="Verdana" w:cs="Arial"/>
          <w:color w:val="000000"/>
          <w:sz w:val="18"/>
          <w:szCs w:val="18"/>
          <w:shd w:val="clear" w:color="auto" w:fill="FFFFFF"/>
        </w:rPr>
        <w:t xml:space="preserve">, a ser preenchida pelo licitante em relação à sua proposta final, </w:t>
      </w:r>
      <w:r w:rsidR="00706CCC">
        <w:rPr>
          <w:rFonts w:ascii="Verdana" w:hAnsi="Verdana" w:cs="Arial"/>
          <w:color w:val="000000"/>
          <w:sz w:val="18"/>
          <w:szCs w:val="18"/>
          <w:shd w:val="clear" w:color="auto" w:fill="FFFFFF"/>
        </w:rPr>
        <w:t xml:space="preserve">com a adequação dos preços unitários de todos os itens que a compõe, </w:t>
      </w:r>
      <w:r w:rsidRPr="00FB533E">
        <w:rPr>
          <w:rFonts w:ascii="Verdana" w:hAnsi="Verdana" w:cs="Arial"/>
          <w:color w:val="000000"/>
          <w:sz w:val="18"/>
          <w:szCs w:val="18"/>
          <w:shd w:val="clear" w:color="auto" w:fill="FFFFFF"/>
        </w:rPr>
        <w:t xml:space="preserve">conforme anexo </w:t>
      </w:r>
      <w:r w:rsidR="000F4ED8" w:rsidRPr="00FB533E">
        <w:rPr>
          <w:rFonts w:ascii="Verdana" w:hAnsi="Verdana" w:cs="Arial"/>
          <w:color w:val="000000"/>
          <w:sz w:val="18"/>
          <w:szCs w:val="18"/>
          <w:shd w:val="clear" w:color="auto" w:fill="FFFFFF"/>
        </w:rPr>
        <w:t xml:space="preserve">V </w:t>
      </w:r>
      <w:r w:rsidRPr="00FB533E">
        <w:rPr>
          <w:rFonts w:ascii="Verdana" w:hAnsi="Verdana" w:cs="Arial"/>
          <w:color w:val="000000"/>
          <w:sz w:val="18"/>
          <w:szCs w:val="18"/>
          <w:shd w:val="clear" w:color="auto" w:fill="FFFFFF"/>
        </w:rPr>
        <w:t>deste Edital.</w:t>
      </w:r>
    </w:p>
    <w:p w:rsidR="000F4ED8" w:rsidRPr="00FB533E" w:rsidRDefault="00A84380" w:rsidP="00706CCC">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color w:val="000000"/>
          <w:sz w:val="18"/>
          <w:szCs w:val="18"/>
          <w:shd w:val="clear" w:color="auto" w:fill="FFFFFF"/>
        </w:rPr>
        <w:t xml:space="preserve">- A Planilha </w:t>
      </w:r>
      <w:r w:rsidR="000F4ED8" w:rsidRPr="00FB533E">
        <w:rPr>
          <w:rFonts w:ascii="Verdana" w:hAnsi="Verdana" w:cs="Arial"/>
          <w:color w:val="000000"/>
          <w:sz w:val="18"/>
          <w:szCs w:val="18"/>
          <w:shd w:val="clear" w:color="auto" w:fill="FFFFFF"/>
        </w:rPr>
        <w:t>Resumo de Custo Total</w:t>
      </w:r>
      <w:r w:rsidRPr="00FB533E">
        <w:rPr>
          <w:rFonts w:ascii="Verdana" w:hAnsi="Verdana" w:cs="Arial"/>
          <w:color w:val="000000"/>
          <w:sz w:val="18"/>
          <w:szCs w:val="18"/>
          <w:shd w:val="clear" w:color="auto" w:fill="FFFFFF"/>
        </w:rPr>
        <w:t xml:space="preserve"> deverá ser entregue pelo licitante e analisada pelo Pregoeiro no momento da aceitação do lance vencedor.</w:t>
      </w:r>
    </w:p>
    <w:p w:rsidR="000F4ED8" w:rsidRPr="00FB533E" w:rsidRDefault="000F4ED8"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color w:val="000000" w:themeColor="text1"/>
          <w:sz w:val="18"/>
          <w:szCs w:val="18"/>
        </w:rPr>
        <w:t xml:space="preserve">- </w:t>
      </w:r>
      <w:r w:rsidR="00A84380" w:rsidRPr="00FB533E">
        <w:rPr>
          <w:rFonts w:ascii="Verdana" w:hAnsi="Verdana" w:cs="Arial"/>
          <w:color w:val="000000" w:themeColor="text1"/>
          <w:sz w:val="18"/>
          <w:szCs w:val="18"/>
        </w:rPr>
        <w:t xml:space="preserve">Será desclassificada a proposta ou o lance vencedor, nos termos do item 9.1 do Anexo VII-A da IN SEGES/MP n. 5/2017, que: </w:t>
      </w:r>
    </w:p>
    <w:p w:rsidR="000F4ED8" w:rsidRPr="00FB533E" w:rsidRDefault="000F4ED8"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sz w:val="18"/>
          <w:szCs w:val="18"/>
          <w:bdr w:val="none" w:sz="0" w:space="0" w:color="auto" w:frame="1"/>
        </w:rPr>
        <w:t xml:space="preserve">- </w:t>
      </w:r>
      <w:r w:rsidR="00A84380" w:rsidRPr="00FB533E">
        <w:rPr>
          <w:rFonts w:ascii="Verdana" w:hAnsi="Verdana" w:cs="Arial"/>
          <w:sz w:val="18"/>
          <w:szCs w:val="18"/>
          <w:bdr w:val="none" w:sz="0" w:space="0" w:color="auto" w:frame="1"/>
        </w:rPr>
        <w:t>contenha vício insanável ou ilegalidade;</w:t>
      </w:r>
    </w:p>
    <w:p w:rsidR="000F4ED8" w:rsidRPr="00FB533E" w:rsidRDefault="000F4ED8"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sz w:val="18"/>
          <w:szCs w:val="18"/>
          <w:bdr w:val="none" w:sz="0" w:space="0" w:color="auto" w:frame="1"/>
        </w:rPr>
        <w:t xml:space="preserve">- </w:t>
      </w:r>
      <w:r w:rsidR="00A84380" w:rsidRPr="00FB533E">
        <w:rPr>
          <w:rFonts w:ascii="Verdana" w:hAnsi="Verdana" w:cs="Arial"/>
          <w:sz w:val="18"/>
          <w:szCs w:val="18"/>
          <w:bdr w:val="none" w:sz="0" w:space="0" w:color="auto" w:frame="1"/>
        </w:rPr>
        <w:t>não apresente as especificações técnicas exigidas pelo Termo de Referência;</w:t>
      </w:r>
    </w:p>
    <w:p w:rsidR="00836683" w:rsidRPr="00FB533E" w:rsidRDefault="000F4ED8"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sz w:val="18"/>
          <w:szCs w:val="18"/>
          <w:bdr w:val="none" w:sz="0" w:space="0" w:color="auto" w:frame="1"/>
        </w:rPr>
        <w:t xml:space="preserve">- </w:t>
      </w:r>
      <w:r w:rsidR="00A84380" w:rsidRPr="00FB533E">
        <w:rPr>
          <w:rFonts w:ascii="Verdana" w:hAnsi="Verdana" w:cs="Arial"/>
          <w:sz w:val="18"/>
          <w:szCs w:val="18"/>
          <w:bdr w:val="none" w:sz="0" w:space="0" w:color="auto" w:frame="1"/>
        </w:rPr>
        <w:t xml:space="preserve">apresentar preço final superior ao preço máximo fixado, ou que apresentar preço manifestamente inexequível. </w:t>
      </w:r>
    </w:p>
    <w:p w:rsidR="00836683" w:rsidRPr="00FB533E" w:rsidRDefault="00836683" w:rsidP="00F81E3F">
      <w:pPr>
        <w:numPr>
          <w:ilvl w:val="3"/>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sz w:val="18"/>
          <w:szCs w:val="18"/>
          <w:bdr w:val="none" w:sz="0" w:space="0" w:color="auto" w:frame="1"/>
        </w:rPr>
        <w:t xml:space="preserve">- </w:t>
      </w:r>
      <w:r w:rsidR="00A84380" w:rsidRPr="00FB533E">
        <w:rPr>
          <w:rFonts w:ascii="Verdana" w:hAnsi="Verdana" w:cs="Arial"/>
          <w:sz w:val="18"/>
          <w:szCs w:val="18"/>
          <w:bdr w:val="none" w:sz="0" w:space="0" w:color="auto" w:frame="1"/>
        </w:rPr>
        <w:t>Quando o licitante não conseguir comprovar que possui ou possuirá recursos suficientes para executar a contento o objeto, será considerada inexequível a proposta de preços ou menor lance que:</w:t>
      </w:r>
    </w:p>
    <w:p w:rsidR="00836683" w:rsidRPr="00FB533E" w:rsidRDefault="00836683" w:rsidP="00F81E3F">
      <w:pPr>
        <w:numPr>
          <w:ilvl w:val="4"/>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sz w:val="18"/>
          <w:szCs w:val="18"/>
          <w:bdr w:val="none" w:sz="0" w:space="0" w:color="auto" w:frame="1"/>
        </w:rPr>
        <w:t>- f</w:t>
      </w:r>
      <w:r w:rsidR="00A84380" w:rsidRPr="00FB533E">
        <w:rPr>
          <w:rFonts w:ascii="Verdana" w:hAnsi="Verdana" w:cs="Arial"/>
          <w:sz w:val="18"/>
          <w:szCs w:val="18"/>
          <w:bdr w:val="none" w:sz="0" w:space="0" w:color="auto" w:frame="1"/>
        </w:rPr>
        <w:t>or insuficiente para a cobertura dos custos da contratação, apresente preços global ou unitários simbólicos,</w:t>
      </w:r>
      <w:r w:rsidR="0039068F" w:rsidRPr="00FB533E">
        <w:rPr>
          <w:rFonts w:ascii="Verdana" w:hAnsi="Verdana" w:cs="Arial"/>
          <w:sz w:val="18"/>
          <w:szCs w:val="18"/>
          <w:bdr w:val="none" w:sz="0" w:space="0" w:color="auto" w:frame="1"/>
        </w:rPr>
        <w:t xml:space="preserve"> </w:t>
      </w:r>
      <w:r w:rsidR="00A84380" w:rsidRPr="00FB533E">
        <w:rPr>
          <w:rFonts w:ascii="Verdana" w:hAnsi="Verdana" w:cs="Arial"/>
          <w:sz w:val="18"/>
          <w:szCs w:val="18"/>
          <w:bdr w:val="none" w:sz="0" w:space="0" w:color="auto" w:frame="1"/>
        </w:rPr>
        <w:t xml:space="preserve">irrisórios ou de valor zero, incompatíveis com os preços dos insumos e salários de mercado, acrescidos dos respectivos encargos, ainda que o ato convocatório da licitação não tenha estabelecido limites mínimos, exceto quando se referirem a materiais e </w:t>
      </w:r>
      <w:r w:rsidR="00A84380" w:rsidRPr="00FB533E">
        <w:rPr>
          <w:rFonts w:ascii="Verdana" w:hAnsi="Verdana" w:cs="Arial"/>
          <w:sz w:val="18"/>
          <w:szCs w:val="18"/>
          <w:bdr w:val="none" w:sz="0" w:space="0" w:color="auto" w:frame="1"/>
        </w:rPr>
        <w:lastRenderedPageBreak/>
        <w:t>instalações de propriedade do próprio licitante, para os quais ele renuncie a parcela ou à totalidade da remuneração.</w:t>
      </w:r>
    </w:p>
    <w:p w:rsidR="00A84380" w:rsidRPr="00FB533E" w:rsidRDefault="00836683" w:rsidP="00F81E3F">
      <w:pPr>
        <w:numPr>
          <w:ilvl w:val="4"/>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color w:val="000000" w:themeColor="text1"/>
          <w:sz w:val="18"/>
          <w:szCs w:val="18"/>
        </w:rPr>
        <w:t xml:space="preserve">- </w:t>
      </w:r>
      <w:r w:rsidR="00A84380" w:rsidRPr="00FB533E">
        <w:rPr>
          <w:rFonts w:ascii="Verdana" w:hAnsi="Verdana" w:cs="Arial"/>
          <w:color w:val="000000" w:themeColor="text1"/>
          <w:sz w:val="18"/>
          <w:szCs w:val="18"/>
        </w:rPr>
        <w:t>apresentar um ou mais valores da planilha de custo que sejam inferiores àqueles fixados em instrumentos de caráter normativo obrigatório, tais como leis, medidas provisórias e convenções coletivas de trabalho vigentes.</w:t>
      </w:r>
    </w:p>
    <w:p w:rsidR="009D478A" w:rsidRPr="00FB533E" w:rsidRDefault="00706CCC"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Pr>
          <w:rFonts w:ascii="Verdana" w:hAnsi="Verdana" w:cs="Arial"/>
          <w:sz w:val="18"/>
          <w:szCs w:val="18"/>
        </w:rPr>
        <w:t xml:space="preserve">- </w:t>
      </w:r>
      <w:r w:rsidR="00836683" w:rsidRPr="00FB533E">
        <w:rPr>
          <w:rFonts w:ascii="Verdana" w:hAnsi="Verdana" w:cs="Arial"/>
          <w:sz w:val="18"/>
          <w:szCs w:val="18"/>
        </w:rPr>
        <w:t>A fim de assegurar o tratamento isonômico entre as licitantes, bem como para a contagem da anualidade prevista no art. 3º, §1º da Lei n. 10.192/2001, inf</w:t>
      </w:r>
      <w:r w:rsidR="00F87D6A" w:rsidRPr="00FB533E">
        <w:rPr>
          <w:rFonts w:ascii="Verdana" w:hAnsi="Verdana" w:cs="Arial"/>
          <w:sz w:val="18"/>
          <w:szCs w:val="18"/>
        </w:rPr>
        <w:t xml:space="preserve">orma-se que a </w:t>
      </w:r>
      <w:r w:rsidR="001543C2" w:rsidRPr="00FB533E">
        <w:rPr>
          <w:rFonts w:ascii="Verdana" w:hAnsi="Verdana"/>
          <w:sz w:val="18"/>
          <w:szCs w:val="18"/>
        </w:rPr>
        <w:t xml:space="preserve">estimativa de custos </w:t>
      </w:r>
      <w:r w:rsidR="00CB05CF" w:rsidRPr="00FB533E">
        <w:rPr>
          <w:rFonts w:ascii="Verdana" w:hAnsi="Verdana"/>
          <w:sz w:val="18"/>
          <w:szCs w:val="18"/>
        </w:rPr>
        <w:t xml:space="preserve">unitários </w:t>
      </w:r>
      <w:r w:rsidR="001543C2" w:rsidRPr="00FB533E">
        <w:rPr>
          <w:rFonts w:ascii="Verdana" w:hAnsi="Verdana"/>
          <w:sz w:val="18"/>
          <w:szCs w:val="18"/>
        </w:rPr>
        <w:t>dos serviços necessários</w:t>
      </w:r>
      <w:r w:rsidR="00CB05CF" w:rsidRPr="00FB533E">
        <w:rPr>
          <w:rFonts w:ascii="Verdana" w:hAnsi="Verdana"/>
          <w:sz w:val="18"/>
          <w:szCs w:val="18"/>
        </w:rPr>
        <w:t>,</w:t>
      </w:r>
      <w:r w:rsidR="001543C2" w:rsidRPr="00FB533E">
        <w:rPr>
          <w:rFonts w:ascii="Verdana" w:hAnsi="Verdana"/>
          <w:sz w:val="18"/>
          <w:szCs w:val="18"/>
        </w:rPr>
        <w:t xml:space="preserve"> para a manuten</w:t>
      </w:r>
      <w:r w:rsidR="00F949D3" w:rsidRPr="00FB533E">
        <w:rPr>
          <w:rFonts w:ascii="Verdana" w:hAnsi="Verdana"/>
          <w:sz w:val="18"/>
          <w:szCs w:val="18"/>
        </w:rPr>
        <w:t xml:space="preserve">ção requerida, foram realizadas </w:t>
      </w:r>
      <w:r>
        <w:rPr>
          <w:rFonts w:ascii="Verdana" w:hAnsi="Verdana"/>
          <w:sz w:val="18"/>
          <w:szCs w:val="18"/>
        </w:rPr>
        <w:t xml:space="preserve">através de </w:t>
      </w:r>
      <w:r w:rsidR="00F949D3" w:rsidRPr="00FB533E">
        <w:rPr>
          <w:rFonts w:ascii="Verdana" w:hAnsi="Verdana"/>
          <w:sz w:val="18"/>
          <w:szCs w:val="18"/>
        </w:rPr>
        <w:t>pesquisas de preços conforme Instrução Normativa n.º 03 de 20/Abr/2017</w:t>
      </w:r>
      <w:r w:rsidR="00CB05CF" w:rsidRPr="00FB533E">
        <w:rPr>
          <w:rFonts w:ascii="Verdana" w:hAnsi="Verdana"/>
          <w:sz w:val="18"/>
          <w:szCs w:val="18"/>
        </w:rPr>
        <w:t xml:space="preserve"> do MPOG</w:t>
      </w:r>
      <w:r w:rsidR="00F949D3" w:rsidRPr="00FB533E">
        <w:rPr>
          <w:rFonts w:ascii="Verdana" w:hAnsi="Verdana"/>
          <w:sz w:val="18"/>
          <w:szCs w:val="18"/>
        </w:rPr>
        <w:t>, utilizando os seguintes parâmetros:</w:t>
      </w:r>
    </w:p>
    <w:p w:rsidR="00F949D3" w:rsidRPr="00FB533E" w:rsidRDefault="00F949D3"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eastAsia="Times New Roman" w:hAnsi="Verdana" w:cs="Arial"/>
          <w:color w:val="000000"/>
          <w:sz w:val="18"/>
          <w:szCs w:val="18"/>
          <w:lang w:eastAsia="pt-BR"/>
        </w:rPr>
        <w:t>- Painel de preços - fonte: paineldepreços.planejamento.gov.br;</w:t>
      </w:r>
    </w:p>
    <w:p w:rsidR="00F949D3" w:rsidRPr="00FB533E" w:rsidRDefault="00F949D3"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sz w:val="18"/>
          <w:szCs w:val="18"/>
        </w:rPr>
        <w:t xml:space="preserve">- </w:t>
      </w:r>
      <w:r w:rsidRPr="00FB533E">
        <w:rPr>
          <w:rFonts w:ascii="Verdana" w:eastAsia="Times New Roman" w:hAnsi="Verdana" w:cs="Arial"/>
          <w:color w:val="000000"/>
          <w:sz w:val="18"/>
          <w:szCs w:val="18"/>
          <w:lang w:eastAsia="pt-BR"/>
        </w:rPr>
        <w:t>EMOP: Empresa de Obras Públicas do Estado do Rio de Janeiro;</w:t>
      </w:r>
    </w:p>
    <w:p w:rsidR="00F949D3" w:rsidRPr="00FB533E" w:rsidRDefault="00F949D3"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eastAsia="Times New Roman" w:hAnsi="Verdana" w:cs="Arial"/>
          <w:color w:val="000000"/>
          <w:sz w:val="18"/>
          <w:szCs w:val="18"/>
          <w:lang w:eastAsia="pt-BR"/>
        </w:rPr>
        <w:t>- SCO: Sistema de Custo de Obras e Serviços da Prefeitura do Rio de Janeiro;</w:t>
      </w:r>
    </w:p>
    <w:p w:rsidR="00E671B2" w:rsidRPr="00FB533E" w:rsidRDefault="00E671B2"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eastAsia="Times New Roman" w:hAnsi="Verdana" w:cs="Arial"/>
          <w:color w:val="000000"/>
          <w:sz w:val="18"/>
          <w:szCs w:val="18"/>
          <w:lang w:eastAsia="pt-BR"/>
        </w:rPr>
        <w:t>- Relatório de Cotação: preço praticado no comprasnet.gov.br.</w:t>
      </w:r>
    </w:p>
    <w:p w:rsidR="00BA336A" w:rsidRPr="00FB533E" w:rsidRDefault="00865FB0"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sz w:val="18"/>
          <w:szCs w:val="18"/>
        </w:rPr>
        <w:t>–</w:t>
      </w:r>
      <w:r w:rsidR="00085E47" w:rsidRPr="00FB533E">
        <w:rPr>
          <w:rFonts w:ascii="Verdana" w:hAnsi="Verdana"/>
          <w:sz w:val="18"/>
          <w:szCs w:val="18"/>
        </w:rPr>
        <w:t xml:space="preserve"> </w:t>
      </w:r>
      <w:r w:rsidRPr="00FB533E">
        <w:rPr>
          <w:rFonts w:ascii="Verdana" w:hAnsi="Verdana"/>
          <w:sz w:val="18"/>
          <w:szCs w:val="18"/>
        </w:rPr>
        <w:t xml:space="preserve">Na composição </w:t>
      </w:r>
      <w:r w:rsidR="005719E9" w:rsidRPr="00FB533E">
        <w:rPr>
          <w:rFonts w:ascii="Verdana" w:hAnsi="Verdana"/>
          <w:sz w:val="18"/>
          <w:szCs w:val="18"/>
        </w:rPr>
        <w:t xml:space="preserve">de alguns itens de serviço, </w:t>
      </w:r>
      <w:r w:rsidRPr="00FB533E">
        <w:rPr>
          <w:rFonts w:ascii="Verdana" w:hAnsi="Verdana"/>
          <w:sz w:val="18"/>
          <w:szCs w:val="18"/>
        </w:rPr>
        <w:t>fora</w:t>
      </w:r>
      <w:r w:rsidR="00E671B2" w:rsidRPr="00FB533E">
        <w:rPr>
          <w:rFonts w:ascii="Verdana" w:hAnsi="Verdana"/>
          <w:sz w:val="18"/>
          <w:szCs w:val="18"/>
        </w:rPr>
        <w:t>m</w:t>
      </w:r>
      <w:r w:rsidRPr="00FB533E">
        <w:rPr>
          <w:rFonts w:ascii="Verdana" w:hAnsi="Verdana"/>
          <w:sz w:val="18"/>
          <w:szCs w:val="18"/>
        </w:rPr>
        <w:t xml:space="preserve"> utilizados os valores publicados pelo EMOP e pela revista SCO, cujos códigos dos serviços constam na planilha do Anexo V</w:t>
      </w:r>
      <w:r w:rsidR="00085E47" w:rsidRPr="00FB533E">
        <w:rPr>
          <w:rFonts w:ascii="Verdana" w:hAnsi="Verdana"/>
          <w:sz w:val="18"/>
          <w:szCs w:val="18"/>
        </w:rPr>
        <w:t>;</w:t>
      </w:r>
    </w:p>
    <w:p w:rsidR="00E77E44" w:rsidRPr="00FB533E" w:rsidRDefault="00865FB0"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sz w:val="18"/>
          <w:szCs w:val="18"/>
        </w:rPr>
        <w:t xml:space="preserve">- </w:t>
      </w:r>
      <w:r w:rsidR="00825B4C" w:rsidRPr="00FB533E">
        <w:rPr>
          <w:rFonts w:ascii="Verdana" w:hAnsi="Verdana"/>
          <w:sz w:val="18"/>
          <w:szCs w:val="18"/>
        </w:rPr>
        <w:t xml:space="preserve">Nos preços propostos deverão estar inclusas todas as despesas com </w:t>
      </w:r>
      <w:r w:rsidR="005719E9" w:rsidRPr="00FB533E">
        <w:rPr>
          <w:rFonts w:ascii="Verdana" w:hAnsi="Verdana"/>
          <w:sz w:val="18"/>
          <w:szCs w:val="18"/>
        </w:rPr>
        <w:t xml:space="preserve">equipamentos, ferramental, </w:t>
      </w:r>
      <w:r w:rsidR="00825B4C" w:rsidRPr="00FB533E">
        <w:rPr>
          <w:rFonts w:ascii="Verdana" w:hAnsi="Verdana"/>
          <w:sz w:val="18"/>
          <w:szCs w:val="18"/>
        </w:rPr>
        <w:t xml:space="preserve">salários, encargos sociais, trabalhistas, previdenciários, fiscais e comerciais, bem como seguros, taxas e contribuições, transporte, alimentação, </w:t>
      </w:r>
      <w:r w:rsidR="00E671B2" w:rsidRPr="00FB533E">
        <w:rPr>
          <w:rFonts w:ascii="Verdana" w:hAnsi="Verdana"/>
          <w:sz w:val="18"/>
          <w:szCs w:val="18"/>
        </w:rPr>
        <w:t>e quaisquer outros que incidam direta ou indiretamente na execução dos serviços objeto desta licitação</w:t>
      </w:r>
      <w:r w:rsidR="00825B4C" w:rsidRPr="00FB533E">
        <w:rPr>
          <w:rFonts w:ascii="Verdana" w:hAnsi="Verdana"/>
          <w:sz w:val="18"/>
          <w:szCs w:val="18"/>
        </w:rPr>
        <w:t>.</w:t>
      </w:r>
    </w:p>
    <w:p w:rsidR="00BA336A" w:rsidRPr="00FB533E" w:rsidRDefault="00E77E44" w:rsidP="00F81E3F">
      <w:pPr>
        <w:numPr>
          <w:ilvl w:val="2"/>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sz w:val="18"/>
          <w:szCs w:val="18"/>
        </w:rPr>
        <w:t xml:space="preserve">- Fica a cargo da Licitante, quantificar a quantidade de </w:t>
      </w:r>
      <w:r w:rsidR="005719E9" w:rsidRPr="00FB533E">
        <w:rPr>
          <w:rFonts w:ascii="Verdana" w:hAnsi="Verdana"/>
          <w:sz w:val="18"/>
          <w:szCs w:val="18"/>
        </w:rPr>
        <w:t xml:space="preserve">equipamentos, ferramentas e </w:t>
      </w:r>
      <w:r w:rsidRPr="00FB533E">
        <w:rPr>
          <w:rFonts w:ascii="Verdana" w:hAnsi="Verdana"/>
          <w:sz w:val="18"/>
          <w:szCs w:val="18"/>
        </w:rPr>
        <w:t xml:space="preserve">pessoal que será alocado na execução contratual. A quantidade prevista pela </w:t>
      </w:r>
      <w:r w:rsidR="004761E2" w:rsidRPr="00FB533E">
        <w:rPr>
          <w:rFonts w:ascii="Verdana" w:hAnsi="Verdana"/>
          <w:sz w:val="18"/>
          <w:szCs w:val="18"/>
        </w:rPr>
        <w:t>Contratante</w:t>
      </w:r>
      <w:r w:rsidRPr="00FB533E">
        <w:rPr>
          <w:rFonts w:ascii="Verdana" w:hAnsi="Verdana"/>
          <w:sz w:val="18"/>
          <w:szCs w:val="18"/>
        </w:rPr>
        <w:t xml:space="preserve"> é apenas uma sugestão.</w:t>
      </w:r>
    </w:p>
    <w:p w:rsidR="00FB533E" w:rsidRDefault="00F87D6A"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sz w:val="18"/>
          <w:szCs w:val="18"/>
        </w:rPr>
        <w:t xml:space="preserve">- </w:t>
      </w:r>
      <w:r w:rsidRPr="00FB533E">
        <w:rPr>
          <w:rFonts w:ascii="Verdana" w:hAnsi="Verdana" w:cs="Arial"/>
          <w:color w:val="000000" w:themeColor="text1"/>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0E09EB" w:rsidRDefault="00F87D6A"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color w:val="000000" w:themeColor="text1"/>
          <w:sz w:val="18"/>
          <w:szCs w:val="18"/>
        </w:rPr>
        <w:t>- Quando o licitante apresentar preço final inferior a 30% (trinta por cento) da média dos preços ofertados para o mesmo item, e a inexequibilidade da proposta não for flagrante e evidente pela análise da planilh</w:t>
      </w:r>
      <w:r w:rsidR="00FB533E">
        <w:rPr>
          <w:rFonts w:ascii="Verdana" w:hAnsi="Verdana" w:cs="Arial"/>
          <w:color w:val="000000" w:themeColor="text1"/>
          <w:sz w:val="18"/>
          <w:szCs w:val="18"/>
        </w:rPr>
        <w:t>a</w:t>
      </w:r>
      <w:r w:rsidRPr="00FB533E">
        <w:rPr>
          <w:rFonts w:ascii="Verdana" w:hAnsi="Verdana" w:cs="Arial"/>
          <w:color w:val="000000" w:themeColor="text1"/>
          <w:sz w:val="18"/>
          <w:szCs w:val="18"/>
        </w:rPr>
        <w:t>, não sendo possível a sua imediata desclassificação, será obrigatória a realização de diligências para aferir a legalidade e exequibilidade da proposta.</w:t>
      </w:r>
    </w:p>
    <w:p w:rsidR="000E09EB" w:rsidRPr="000E09EB" w:rsidRDefault="00FB533E"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0E09EB">
        <w:rPr>
          <w:rFonts w:ascii="Verdana" w:hAnsi="Verdana"/>
          <w:sz w:val="18"/>
          <w:szCs w:val="18"/>
        </w:rPr>
        <w:t>-</w:t>
      </w:r>
      <w:r w:rsidR="00F87D6A" w:rsidRPr="000E09EB">
        <w:rPr>
          <w:rFonts w:ascii="Verdana" w:hAnsi="Verdana"/>
          <w:sz w:val="18"/>
          <w:szCs w:val="18"/>
        </w:rPr>
        <w:t xml:space="preserve"> Para verificação de preço manifestamente inexequível, poderá ser aplicada a mesma regra instituída no art. 48 da Lei 8.666/93, para verificação de menor preço ofertado.</w:t>
      </w:r>
    </w:p>
    <w:p w:rsidR="000E09EB" w:rsidRPr="000E09EB" w:rsidRDefault="00F87D6A"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0E09EB">
        <w:rPr>
          <w:rFonts w:ascii="Verdana" w:hAnsi="Verdana"/>
          <w:sz w:val="18"/>
          <w:szCs w:val="18"/>
        </w:rPr>
        <w:t xml:space="preserve">- Será verificado </w:t>
      </w:r>
      <w:r w:rsidRPr="000E09EB">
        <w:rPr>
          <w:rFonts w:ascii="Verdana" w:hAnsi="Verdana"/>
          <w:bCs/>
          <w:sz w:val="18"/>
          <w:szCs w:val="18"/>
        </w:rPr>
        <w:t>se os preços unitários e totais propostos</w:t>
      </w:r>
      <w:r w:rsidRPr="000E09EB">
        <w:rPr>
          <w:rFonts w:ascii="Verdana" w:hAnsi="Verdana"/>
          <w:sz w:val="18"/>
          <w:szCs w:val="18"/>
        </w:rPr>
        <w:t xml:space="preserve"> atende as condições de exequibilidade, prevista no </w:t>
      </w:r>
      <w:r w:rsidRPr="000E09EB">
        <w:rPr>
          <w:rFonts w:ascii="Verdana" w:hAnsi="Verdana"/>
          <w:bCs/>
          <w:sz w:val="18"/>
          <w:szCs w:val="18"/>
        </w:rPr>
        <w:t>§§ 1º e 2º do artigo 48 da Lei Federal 8.666/93</w:t>
      </w:r>
      <w:r w:rsidRPr="000E09EB">
        <w:rPr>
          <w:rFonts w:ascii="Verdana" w:hAnsi="Verdana"/>
          <w:sz w:val="18"/>
          <w:szCs w:val="18"/>
        </w:rPr>
        <w:t>, com as alterações empreendidas pela Lei Federal 9.648/98, ou seja:</w:t>
      </w:r>
    </w:p>
    <w:p w:rsidR="00F87D6A" w:rsidRPr="000E09EB" w:rsidRDefault="00F87D6A" w:rsidP="00F81E3F">
      <w:pPr>
        <w:numPr>
          <w:ilvl w:val="1"/>
          <w:numId w:val="5"/>
        </w:numPr>
        <w:autoSpaceDE w:val="0"/>
        <w:autoSpaceDN w:val="0"/>
        <w:adjustRightInd w:val="0"/>
        <w:spacing w:before="120" w:after="120" w:line="240" w:lineRule="auto"/>
        <w:jc w:val="both"/>
        <w:rPr>
          <w:rFonts w:ascii="Verdana" w:hAnsi="Verdana"/>
          <w:i/>
          <w:sz w:val="18"/>
          <w:szCs w:val="18"/>
          <w:u w:val="single"/>
        </w:rPr>
      </w:pPr>
      <w:r w:rsidRPr="000E09EB">
        <w:rPr>
          <w:rFonts w:ascii="Verdana" w:hAnsi="Verdana"/>
          <w:sz w:val="18"/>
          <w:szCs w:val="18"/>
        </w:rPr>
        <w:t>- Consideram-se manifestamente inexequíveis as propostas cujos valores sejam inferiores a 70% (setenta por cento) do menor dos seguintes valores:</w:t>
      </w:r>
    </w:p>
    <w:p w:rsidR="00F87D6A" w:rsidRPr="00FB533E" w:rsidRDefault="00F87D6A" w:rsidP="00FB533E">
      <w:pPr>
        <w:pStyle w:val="Corpodetexto"/>
        <w:tabs>
          <w:tab w:val="num" w:pos="2880"/>
        </w:tabs>
        <w:spacing w:before="120" w:after="120"/>
        <w:ind w:left="2127"/>
        <w:rPr>
          <w:rFonts w:ascii="Verdana" w:hAnsi="Verdana"/>
          <w:b w:val="0"/>
          <w:sz w:val="18"/>
          <w:szCs w:val="18"/>
          <w:u w:val="none"/>
        </w:rPr>
      </w:pPr>
      <w:r w:rsidRPr="00FB533E">
        <w:rPr>
          <w:rFonts w:ascii="Verdana" w:hAnsi="Verdana"/>
          <w:b w:val="0"/>
          <w:sz w:val="18"/>
          <w:szCs w:val="18"/>
          <w:u w:val="none"/>
        </w:rPr>
        <w:t>a) média aritmética dos valores das propostas superiores a 50% (cinquenta por cento) do valor orçado pela Universidade; ou</w:t>
      </w:r>
    </w:p>
    <w:p w:rsidR="000E09EB" w:rsidRDefault="00F87D6A" w:rsidP="000E09EB">
      <w:pPr>
        <w:pStyle w:val="Corpodetexto"/>
        <w:tabs>
          <w:tab w:val="num" w:pos="2880"/>
        </w:tabs>
        <w:spacing w:before="120" w:after="120"/>
        <w:ind w:left="2127"/>
        <w:rPr>
          <w:rFonts w:ascii="Verdana" w:hAnsi="Verdana"/>
          <w:b w:val="0"/>
          <w:sz w:val="18"/>
          <w:szCs w:val="18"/>
          <w:u w:val="none"/>
        </w:rPr>
      </w:pPr>
      <w:r w:rsidRPr="00FB533E">
        <w:rPr>
          <w:rFonts w:ascii="Verdana" w:hAnsi="Verdana"/>
          <w:b w:val="0"/>
          <w:sz w:val="18"/>
          <w:szCs w:val="18"/>
          <w:u w:val="none"/>
        </w:rPr>
        <w:t>b) valor orçado pela Universidade.</w:t>
      </w:r>
    </w:p>
    <w:p w:rsidR="000E09EB" w:rsidRPr="000E09EB" w:rsidRDefault="000E09EB" w:rsidP="00F81E3F">
      <w:pPr>
        <w:pStyle w:val="PargrafodaLista"/>
        <w:numPr>
          <w:ilvl w:val="0"/>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0"/>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0"/>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0"/>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0"/>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0"/>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Pr="000E09EB" w:rsidRDefault="000E09EB" w:rsidP="00F81E3F">
      <w:pPr>
        <w:pStyle w:val="PargrafodaLista"/>
        <w:numPr>
          <w:ilvl w:val="1"/>
          <w:numId w:val="7"/>
        </w:numPr>
        <w:suppressAutoHyphens/>
        <w:spacing w:before="120" w:after="120" w:line="240" w:lineRule="auto"/>
        <w:contextualSpacing w:val="0"/>
        <w:jc w:val="both"/>
        <w:rPr>
          <w:rFonts w:ascii="Verdana" w:eastAsia="Times New Roman" w:hAnsi="Verdana" w:cs="Times New Roman"/>
          <w:vanish/>
          <w:sz w:val="18"/>
          <w:szCs w:val="18"/>
          <w:lang w:eastAsia="ar-SA"/>
        </w:rPr>
      </w:pPr>
    </w:p>
    <w:p w:rsidR="000E09EB" w:rsidRDefault="00F87D6A" w:rsidP="00F81E3F">
      <w:pPr>
        <w:pStyle w:val="Corpodetexto"/>
        <w:numPr>
          <w:ilvl w:val="2"/>
          <w:numId w:val="7"/>
        </w:numPr>
        <w:spacing w:before="120" w:after="120"/>
        <w:rPr>
          <w:rFonts w:ascii="Verdana" w:hAnsi="Verdana"/>
          <w:b w:val="0"/>
          <w:sz w:val="18"/>
          <w:szCs w:val="18"/>
          <w:u w:val="none"/>
        </w:rPr>
      </w:pPr>
      <w:r w:rsidRPr="00FB533E">
        <w:rPr>
          <w:rFonts w:ascii="Verdana" w:hAnsi="Verdana"/>
          <w:b w:val="0"/>
          <w:sz w:val="18"/>
          <w:szCs w:val="18"/>
          <w:u w:val="none"/>
        </w:rPr>
        <w:t>- os licitantes classificadas na forma das alíneas “a” e “b” acima, cujo valor global da proposta for inferior a 80% (oitenta por cento) do menor valor a que se referem às alíneas “a” e “b”, será exigido da licitante vencedora, para a assinatura do contrato, prestação de garantia adicional.</w:t>
      </w:r>
    </w:p>
    <w:p w:rsidR="000E09EB" w:rsidRPr="000E09EB" w:rsidRDefault="00F87D6A" w:rsidP="00F81E3F">
      <w:pPr>
        <w:pStyle w:val="Corpodetexto"/>
        <w:numPr>
          <w:ilvl w:val="1"/>
          <w:numId w:val="7"/>
        </w:numPr>
        <w:spacing w:before="120" w:after="120"/>
        <w:rPr>
          <w:rFonts w:ascii="Verdana" w:hAnsi="Verdana"/>
          <w:b w:val="0"/>
          <w:sz w:val="18"/>
          <w:szCs w:val="18"/>
          <w:u w:val="none"/>
        </w:rPr>
      </w:pPr>
      <w:r w:rsidRPr="000E09EB">
        <w:rPr>
          <w:rFonts w:ascii="Verdana" w:hAnsi="Verdana" w:cs="TTE4E87780t00"/>
          <w:b w:val="0"/>
          <w:sz w:val="18"/>
          <w:szCs w:val="18"/>
          <w:u w:val="none"/>
          <w:lang w:eastAsia="pt-BR"/>
        </w:rPr>
        <w:t xml:space="preserve">- Se houver indícios de inexequibilidade da proposta de preço, ou em caso da necessidade de esclarecimentos complementares, além do procedimento acima, poderá ser efetuada diligência, à critério único do pregoeiro, na forma do § 3º do art. 43 da Lei nº 8.666/93, para efeito de comprovação de sua exequibilidade, podendo-se adotar, dentre outros, os seguintes procedimentos: </w:t>
      </w:r>
    </w:p>
    <w:p w:rsidR="00F87D6A" w:rsidRPr="000E09EB" w:rsidRDefault="00F87D6A" w:rsidP="00F81E3F">
      <w:pPr>
        <w:pStyle w:val="Corpodetexto"/>
        <w:numPr>
          <w:ilvl w:val="2"/>
          <w:numId w:val="7"/>
        </w:numPr>
        <w:spacing w:before="120" w:after="120"/>
        <w:rPr>
          <w:rFonts w:ascii="Verdana" w:hAnsi="Verdana"/>
          <w:b w:val="0"/>
          <w:sz w:val="18"/>
          <w:szCs w:val="18"/>
          <w:u w:val="none"/>
        </w:rPr>
      </w:pPr>
      <w:r w:rsidRPr="000E09EB">
        <w:rPr>
          <w:rFonts w:ascii="Verdana" w:hAnsi="Verdana" w:cs="TTE4E87780t00"/>
          <w:b w:val="0"/>
          <w:sz w:val="18"/>
          <w:szCs w:val="18"/>
          <w:u w:val="none"/>
          <w:lang w:eastAsia="pt-BR"/>
        </w:rPr>
        <w:t>- questionamentos junto ao proponente para a apresentação de justificativas e comprovações em relação aos custos com indícios de inexequibilidade;</w:t>
      </w:r>
    </w:p>
    <w:p w:rsidR="000E09EB" w:rsidRPr="000E09EB" w:rsidRDefault="000E09EB" w:rsidP="00F81E3F">
      <w:pPr>
        <w:pStyle w:val="PargrafodaLista"/>
        <w:numPr>
          <w:ilvl w:val="0"/>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1"/>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0E09EB" w:rsidRPr="000E09EB" w:rsidRDefault="000E09EB" w:rsidP="00F81E3F">
      <w:pPr>
        <w:pStyle w:val="PargrafodaLista"/>
        <w:numPr>
          <w:ilvl w:val="2"/>
          <w:numId w:val="8"/>
        </w:numPr>
        <w:autoSpaceDE w:val="0"/>
        <w:autoSpaceDN w:val="0"/>
        <w:adjustRightInd w:val="0"/>
        <w:spacing w:before="120" w:after="120" w:line="240" w:lineRule="auto"/>
        <w:jc w:val="both"/>
        <w:rPr>
          <w:rFonts w:ascii="Verdana" w:hAnsi="Verdana" w:cs="TTE4E87780t00"/>
          <w:vanish/>
          <w:sz w:val="18"/>
          <w:szCs w:val="18"/>
          <w:lang w:eastAsia="pt-BR"/>
        </w:rPr>
      </w:pPr>
    </w:p>
    <w:p w:rsidR="00F87D6A" w:rsidRPr="000E09EB" w:rsidRDefault="00F87D6A" w:rsidP="00F81E3F">
      <w:pPr>
        <w:pStyle w:val="PargrafodaLista"/>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0E09EB">
        <w:rPr>
          <w:rFonts w:ascii="Verdana" w:hAnsi="Verdana" w:cs="TTE4E87780t00"/>
          <w:sz w:val="18"/>
          <w:szCs w:val="18"/>
          <w:lang w:eastAsia="pt-BR"/>
        </w:rPr>
        <w:t>- pesquisas em órgãos públicos ou empresas privadas;</w:t>
      </w:r>
    </w:p>
    <w:p w:rsidR="00F87D6A" w:rsidRPr="00FB533E" w:rsidRDefault="00F87D6A" w:rsidP="00F81E3F">
      <w:pPr>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lastRenderedPageBreak/>
        <w:t xml:space="preserve">- verificação de outros contratos que o proponente mantenha com a Administração Pública ou com a iniciativa privada; </w:t>
      </w:r>
    </w:p>
    <w:p w:rsidR="00F87D6A" w:rsidRPr="00FB533E" w:rsidRDefault="00F87D6A" w:rsidP="00F81E3F">
      <w:pPr>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t>- pesquisa de preço com fornecedores dos insumos utilizados, tais como atacadistas, lojas de suprimentos, supermercados e fabricantes;</w:t>
      </w:r>
    </w:p>
    <w:p w:rsidR="00F87D6A" w:rsidRPr="00FB533E" w:rsidRDefault="00F87D6A" w:rsidP="00F81E3F">
      <w:pPr>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t>- estudos setoriais;</w:t>
      </w:r>
    </w:p>
    <w:p w:rsidR="00F87D6A" w:rsidRPr="00FB533E" w:rsidRDefault="00F87D6A" w:rsidP="00F81E3F">
      <w:pPr>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t xml:space="preserve">- consultas às Secretarias de Fazenda Federal, Distrital, Estadual ou Municipal; </w:t>
      </w:r>
    </w:p>
    <w:p w:rsidR="00F87D6A" w:rsidRPr="00FB533E" w:rsidRDefault="00F87D6A" w:rsidP="00F81E3F">
      <w:pPr>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t xml:space="preserve">- análise de soluções técnicas escolhidas e/ou condições excepcionalmente favoráveis que o proponente disponha para a prestação dos serviços; </w:t>
      </w:r>
    </w:p>
    <w:p w:rsidR="00F87D6A" w:rsidRPr="00FB533E" w:rsidRDefault="00F87D6A" w:rsidP="00F81E3F">
      <w:pPr>
        <w:numPr>
          <w:ilvl w:val="2"/>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t>- demais verificações que porventura se fizerem necessárias.</w:t>
      </w:r>
    </w:p>
    <w:p w:rsidR="00F87D6A" w:rsidRPr="00FB533E" w:rsidRDefault="00F87D6A" w:rsidP="00F81E3F">
      <w:pPr>
        <w:numPr>
          <w:ilvl w:val="1"/>
          <w:numId w:val="8"/>
        </w:numPr>
        <w:autoSpaceDE w:val="0"/>
        <w:autoSpaceDN w:val="0"/>
        <w:adjustRightInd w:val="0"/>
        <w:spacing w:before="120" w:after="120" w:line="240" w:lineRule="auto"/>
        <w:jc w:val="both"/>
        <w:rPr>
          <w:rFonts w:ascii="Verdana" w:hAnsi="Verdana" w:cs="TTE4E87780t00"/>
          <w:sz w:val="18"/>
          <w:szCs w:val="18"/>
          <w:lang w:eastAsia="pt-BR"/>
        </w:rPr>
      </w:pPr>
      <w:r w:rsidRPr="00FB533E">
        <w:rPr>
          <w:rFonts w:ascii="Verdana" w:hAnsi="Verdana" w:cs="TTE4E87780t00"/>
          <w:sz w:val="18"/>
          <w:szCs w:val="18"/>
          <w:lang w:eastAsia="pt-BR"/>
        </w:rPr>
        <w:t>- O não atendimento da diligência no prazo fixado ou a recusa em fazê-lo caracteriza-se hipótese de desclassificação da proposta.</w:t>
      </w:r>
    </w:p>
    <w:p w:rsidR="00F87D6A" w:rsidRPr="00FB533E" w:rsidRDefault="00F87D6A" w:rsidP="00F81E3F">
      <w:pPr>
        <w:numPr>
          <w:ilvl w:val="1"/>
          <w:numId w:val="8"/>
        </w:numPr>
        <w:suppressAutoHyphens/>
        <w:spacing w:before="120" w:after="120" w:line="240" w:lineRule="auto"/>
        <w:jc w:val="both"/>
        <w:rPr>
          <w:rFonts w:ascii="Verdana" w:hAnsi="Verdana"/>
          <w:sz w:val="18"/>
          <w:szCs w:val="18"/>
        </w:rPr>
      </w:pPr>
      <w:r w:rsidRPr="00FB533E">
        <w:rPr>
          <w:rFonts w:ascii="Verdana" w:hAnsi="Verdana"/>
          <w:sz w:val="18"/>
          <w:szCs w:val="18"/>
        </w:rPr>
        <w:t>- Será desclassificada a proposta que não atenda as exigências deste Edital e seus Anexos, seja omissa ou apresente irregularidades ou defeitos capazes de dificultar o seu julgamento.</w:t>
      </w:r>
    </w:p>
    <w:p w:rsidR="00F87D6A" w:rsidRPr="00FB533E" w:rsidRDefault="00F87D6A" w:rsidP="00F81E3F">
      <w:pPr>
        <w:numPr>
          <w:ilvl w:val="1"/>
          <w:numId w:val="8"/>
        </w:numPr>
        <w:suppressAutoHyphens/>
        <w:spacing w:before="120" w:after="120" w:line="240" w:lineRule="auto"/>
        <w:ind w:left="788" w:hanging="431"/>
        <w:jc w:val="both"/>
        <w:rPr>
          <w:rFonts w:ascii="Verdana" w:hAnsi="Verdana"/>
          <w:sz w:val="18"/>
          <w:szCs w:val="18"/>
        </w:rPr>
      </w:pPr>
      <w:r w:rsidRPr="00FB533E">
        <w:rPr>
          <w:rFonts w:ascii="Verdana" w:hAnsi="Verdana"/>
          <w:sz w:val="18"/>
          <w:szCs w:val="18"/>
        </w:rPr>
        <w:t>- O Pregoeiro analisará a compatibilidade dos preços unitários apresentados na Planilha de Custos por Serviço com aqueles praticados no mercado;</w:t>
      </w:r>
    </w:p>
    <w:p w:rsidR="00F87D6A" w:rsidRPr="00FB533E" w:rsidRDefault="00F87D6A" w:rsidP="00F81E3F">
      <w:pPr>
        <w:numPr>
          <w:ilvl w:val="1"/>
          <w:numId w:val="8"/>
        </w:numPr>
        <w:suppressAutoHyphens/>
        <w:spacing w:before="120" w:after="120" w:line="240" w:lineRule="auto"/>
        <w:ind w:left="788" w:hanging="431"/>
        <w:jc w:val="both"/>
        <w:rPr>
          <w:rFonts w:ascii="Verdana" w:hAnsi="Verdana"/>
          <w:sz w:val="18"/>
          <w:szCs w:val="18"/>
        </w:rPr>
      </w:pPr>
      <w:r w:rsidRPr="00FB533E">
        <w:rPr>
          <w:rFonts w:ascii="Verdana" w:hAnsi="Verdana"/>
          <w:sz w:val="18"/>
          <w:szCs w:val="18"/>
        </w:rPr>
        <w:t xml:space="preserve">- Erros no preenchimento da planilha não constituem motivo para a desclassificação da proposta. A planilha poderá ser ajustada pela licitante, no prazo indicado pelo Pregoeiro, desde que não haja majoração do preço proposto. </w:t>
      </w:r>
    </w:p>
    <w:p w:rsidR="00F87D6A" w:rsidRPr="00FB533E" w:rsidRDefault="00F87D6A" w:rsidP="00F81E3F">
      <w:pPr>
        <w:numPr>
          <w:ilvl w:val="1"/>
          <w:numId w:val="8"/>
        </w:numPr>
        <w:pBdr>
          <w:top w:val="nil"/>
          <w:left w:val="nil"/>
          <w:bottom w:val="nil"/>
          <w:right w:val="nil"/>
          <w:between w:val="nil"/>
        </w:pBdr>
        <w:spacing w:before="120" w:after="120" w:line="240" w:lineRule="auto"/>
        <w:ind w:left="788" w:hanging="431"/>
        <w:jc w:val="both"/>
        <w:rPr>
          <w:rFonts w:ascii="Verdana" w:hAnsi="Verdana"/>
          <w:sz w:val="18"/>
          <w:szCs w:val="18"/>
        </w:rPr>
      </w:pPr>
      <w:r w:rsidRPr="00FB533E">
        <w:rPr>
          <w:rFonts w:ascii="Verdana" w:hAnsi="Verdana"/>
          <w:sz w:val="18"/>
          <w:szCs w:val="18"/>
        </w:rPr>
        <w:t>- Se a proposta vencedora for desclassificada, o Pregoeiro examinará a proposta subsequente, e, assim sucessivamente, na ordem de classificação.</w:t>
      </w:r>
    </w:p>
    <w:p w:rsidR="0039068F" w:rsidRPr="00FB533E" w:rsidRDefault="00F87D6A" w:rsidP="00F81E3F">
      <w:pPr>
        <w:numPr>
          <w:ilvl w:val="1"/>
          <w:numId w:val="8"/>
        </w:numPr>
        <w:pBdr>
          <w:top w:val="nil"/>
          <w:left w:val="nil"/>
          <w:bottom w:val="nil"/>
          <w:right w:val="nil"/>
          <w:between w:val="nil"/>
        </w:pBdr>
        <w:spacing w:before="120" w:after="120" w:line="240" w:lineRule="auto"/>
        <w:ind w:left="788" w:hanging="431"/>
        <w:jc w:val="both"/>
        <w:rPr>
          <w:rFonts w:ascii="Verdana" w:hAnsi="Verdana"/>
          <w:sz w:val="18"/>
          <w:szCs w:val="18"/>
        </w:rPr>
      </w:pPr>
      <w:r w:rsidRPr="00FB533E">
        <w:rPr>
          <w:rFonts w:ascii="Verdana" w:hAnsi="Verdana"/>
          <w:sz w:val="18"/>
          <w:szCs w:val="18"/>
        </w:rPr>
        <w:t xml:space="preserve">- O Pregoeiro poderá convocar a licitante para enviar documento digital, por meio de funcionalidade disponível no sistema, estabelecendo no “chat” prazo mínimo </w:t>
      </w:r>
      <w:r w:rsidR="0039068F" w:rsidRPr="00FB533E">
        <w:rPr>
          <w:rFonts w:ascii="Verdana" w:hAnsi="Verdana"/>
          <w:sz w:val="18"/>
          <w:szCs w:val="18"/>
        </w:rPr>
        <w:t xml:space="preserve">de 02 (duas) horas </w:t>
      </w:r>
      <w:r w:rsidRPr="00FB533E">
        <w:rPr>
          <w:rFonts w:ascii="Verdana" w:hAnsi="Verdana"/>
          <w:sz w:val="18"/>
          <w:szCs w:val="18"/>
        </w:rPr>
        <w:t>para atendimento da solicitação.</w:t>
      </w:r>
    </w:p>
    <w:p w:rsidR="0039068F" w:rsidRPr="00FB533E" w:rsidRDefault="00F87D6A" w:rsidP="00F81E3F">
      <w:pPr>
        <w:numPr>
          <w:ilvl w:val="2"/>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sz w:val="18"/>
          <w:szCs w:val="18"/>
        </w:rPr>
        <w:t xml:space="preserve">- </w:t>
      </w:r>
      <w:r w:rsidR="0039068F" w:rsidRPr="00FB533E">
        <w:rPr>
          <w:rFonts w:ascii="Verdana" w:hAnsi="Verdana" w:cs="Arial"/>
          <w:color w:val="000000" w:themeColor="text1"/>
          <w:sz w:val="18"/>
          <w:szCs w:val="18"/>
        </w:rPr>
        <w:t xml:space="preserve">O prazo estabelecido pelo Pregoeiro poderá ser prorrogado por solicitação escrita e justificada do licitante, formulada antes de findo o prazo estabelecido, e formalmente aceita pelo Pregoeiro. </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cs="Arial"/>
          <w:color w:val="000000" w:themeColor="text1"/>
          <w:sz w:val="18"/>
          <w:szCs w:val="18"/>
        </w:rPr>
        <w:t>- Dentre os documentos passíveis de solicitaçã</w:t>
      </w:r>
      <w:r w:rsidR="00706CCC">
        <w:rPr>
          <w:rFonts w:ascii="Verdana" w:hAnsi="Verdana" w:cs="Arial"/>
          <w:color w:val="000000" w:themeColor="text1"/>
          <w:sz w:val="18"/>
          <w:szCs w:val="18"/>
        </w:rPr>
        <w:t>o pelo Pregoeiro, destacam-se a</w:t>
      </w:r>
      <w:r w:rsidRPr="00FB533E">
        <w:rPr>
          <w:rFonts w:ascii="Verdana" w:hAnsi="Verdana" w:cs="Arial"/>
          <w:color w:val="000000" w:themeColor="text1"/>
          <w:sz w:val="18"/>
          <w:szCs w:val="18"/>
        </w:rPr>
        <w:t xml:space="preserve"> planilha de custo readequada com o valor final ofertado.</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cs="Arial"/>
          <w:color w:val="000000" w:themeColor="text1"/>
          <w:sz w:val="18"/>
          <w:szCs w:val="18"/>
        </w:rPr>
        <w:t>- Todos os dados informados pelo licitante em sua planilha deverão refletir com fidelidade os custos especificados e a margem de lucro pretendida.</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sz w:val="18"/>
          <w:szCs w:val="18"/>
        </w:rPr>
        <w:t xml:space="preserve">- </w:t>
      </w:r>
      <w:r w:rsidRPr="00FB533E">
        <w:rPr>
          <w:rFonts w:ascii="Verdana" w:hAnsi="Verdana" w:cs="Arial"/>
          <w:color w:val="000000" w:themeColor="text1"/>
          <w:sz w:val="18"/>
          <w:szCs w:val="18"/>
        </w:rPr>
        <w:t xml:space="preserve">Erros no preenchimento da planilha não constituem motivo para a desclassificação da proposta. A planilha poderá ser ajustada pelo licitante, no prazo indicado pelo Pregoeiro, desde que não haja majoração do preço proposto. </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cs="Arial"/>
          <w:color w:val="000000" w:themeColor="text1"/>
          <w:sz w:val="18"/>
          <w:szCs w:val="18"/>
        </w:rPr>
        <w:t>-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cs="Arial"/>
          <w:color w:val="000000" w:themeColor="text1"/>
          <w:sz w:val="18"/>
          <w:szCs w:val="18"/>
        </w:rPr>
        <w:t>- Para fins de análise da proposta quanto ao cumprimento das especificações do objeto, poderá ser colhida a manifestação escrita do setor requisitante do serviço ou da área especializada no objeto.</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sz w:val="18"/>
          <w:szCs w:val="18"/>
        </w:rPr>
        <w:t xml:space="preserve">- </w:t>
      </w:r>
      <w:r w:rsidRPr="00FB533E">
        <w:rPr>
          <w:rFonts w:ascii="Verdana" w:hAnsi="Verdana" w:cs="Arial"/>
          <w:color w:val="000000" w:themeColor="text1"/>
          <w:sz w:val="18"/>
          <w:szCs w:val="18"/>
        </w:rPr>
        <w:t>Se a proposta ou lance vencedor for desclassificado, o Pregoeiro examinará a proposta ou lance subsequente, e, assim sucessivamente, na ordem de classificação.</w:t>
      </w:r>
    </w:p>
    <w:p w:rsidR="0039068F" w:rsidRPr="00FB533E" w:rsidRDefault="0039068F" w:rsidP="00F81E3F">
      <w:pPr>
        <w:numPr>
          <w:ilvl w:val="1"/>
          <w:numId w:val="8"/>
        </w:numPr>
        <w:pBdr>
          <w:top w:val="nil"/>
          <w:left w:val="nil"/>
          <w:bottom w:val="nil"/>
          <w:right w:val="nil"/>
          <w:between w:val="nil"/>
        </w:pBdr>
        <w:spacing w:before="120" w:after="120" w:line="240" w:lineRule="auto"/>
        <w:jc w:val="both"/>
        <w:rPr>
          <w:rFonts w:ascii="Verdana" w:hAnsi="Verdana"/>
          <w:sz w:val="18"/>
          <w:szCs w:val="18"/>
        </w:rPr>
      </w:pPr>
      <w:r w:rsidRPr="00FB533E">
        <w:rPr>
          <w:rFonts w:ascii="Verdana" w:hAnsi="Verdana"/>
          <w:sz w:val="18"/>
          <w:szCs w:val="18"/>
        </w:rPr>
        <w:t xml:space="preserve">- </w:t>
      </w:r>
      <w:r w:rsidRPr="00FB533E">
        <w:rPr>
          <w:rFonts w:ascii="Verdana" w:hAnsi="Verdana" w:cs="Arial"/>
          <w:color w:val="000000" w:themeColor="text1"/>
          <w:sz w:val="18"/>
          <w:szCs w:val="18"/>
        </w:rPr>
        <w:t>Havendo necessidade, o Pregoeiro suspenderá a sessão, informando no “chat” a nova data e horário para a continuidade da mesma.</w:t>
      </w:r>
    </w:p>
    <w:p w:rsidR="00F87D6A" w:rsidRPr="00FB533E" w:rsidRDefault="0039068F" w:rsidP="00F81E3F">
      <w:pPr>
        <w:numPr>
          <w:ilvl w:val="1"/>
          <w:numId w:val="8"/>
        </w:numPr>
        <w:autoSpaceDE w:val="0"/>
        <w:autoSpaceDN w:val="0"/>
        <w:adjustRightInd w:val="0"/>
        <w:spacing w:before="120" w:after="120" w:line="240" w:lineRule="auto"/>
        <w:jc w:val="both"/>
        <w:rPr>
          <w:rFonts w:ascii="Verdana" w:hAnsi="Verdana"/>
          <w:i/>
          <w:sz w:val="18"/>
          <w:szCs w:val="18"/>
          <w:u w:val="single"/>
        </w:rPr>
      </w:pPr>
      <w:r w:rsidRPr="00FB533E">
        <w:rPr>
          <w:rFonts w:ascii="Verdana" w:hAnsi="Verdana" w:cs="Arial"/>
          <w:color w:val="000000" w:themeColor="text1"/>
          <w:sz w:val="18"/>
          <w:szCs w:val="18"/>
        </w:rPr>
        <w:t>-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BA336A" w:rsidRPr="00FB533E" w:rsidRDefault="00BA336A" w:rsidP="00FB533E">
      <w:pPr>
        <w:autoSpaceDE w:val="0"/>
        <w:autoSpaceDN w:val="0"/>
        <w:adjustRightInd w:val="0"/>
        <w:spacing w:before="120" w:after="120" w:line="240" w:lineRule="auto"/>
        <w:ind w:left="360"/>
        <w:jc w:val="both"/>
        <w:rPr>
          <w:rFonts w:ascii="Verdana" w:hAnsi="Verdana"/>
          <w:i/>
          <w:sz w:val="18"/>
          <w:szCs w:val="18"/>
          <w:u w:val="single"/>
        </w:rPr>
      </w:pPr>
    </w:p>
    <w:p w:rsidR="00C9599D" w:rsidRPr="00FB533E" w:rsidRDefault="00C9599D" w:rsidP="00F81E3F">
      <w:pPr>
        <w:numPr>
          <w:ilvl w:val="0"/>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b/>
          <w:sz w:val="18"/>
          <w:szCs w:val="18"/>
        </w:rPr>
        <w:t>DA HABILITAÇÃO</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b/>
          <w:sz w:val="18"/>
          <w:szCs w:val="18"/>
        </w:rPr>
        <w:lastRenderedPageBreak/>
        <w:t xml:space="preserve">- </w:t>
      </w:r>
      <w:r w:rsidRPr="00FB533E">
        <w:rPr>
          <w:rFonts w:ascii="Verdana" w:hAnsi="Verdana" w:cs="Arial"/>
          <w:sz w:val="18"/>
          <w:szCs w:val="18"/>
          <w:lang w:eastAsia="ar-SA"/>
        </w:rPr>
        <w:t>Como condição prévia ao exame da documentação de habilitação</w:t>
      </w:r>
      <w:r w:rsidRPr="00FB533E">
        <w:rPr>
          <w:rFonts w:ascii="Verdana" w:hAnsi="Verdana" w:cs="Arial"/>
          <w:sz w:val="18"/>
          <w:szCs w:val="18"/>
        </w:rPr>
        <w:t xml:space="preserve"> do licitante detentor da proposta </w:t>
      </w:r>
      <w:r w:rsidRPr="00FB533E">
        <w:rPr>
          <w:rFonts w:ascii="Verdana" w:hAnsi="Verdana" w:cs="Arial"/>
          <w:color w:val="000000" w:themeColor="text1"/>
          <w:sz w:val="18"/>
          <w:szCs w:val="18"/>
        </w:rPr>
        <w:t>classificada em primeiro lugar</w:t>
      </w:r>
      <w:r w:rsidRPr="00FB533E">
        <w:rPr>
          <w:rFonts w:ascii="Verdana" w:hAnsi="Verdana" w:cs="Arial"/>
          <w:sz w:val="18"/>
          <w:szCs w:val="18"/>
          <w:lang w:eastAsia="ar-SA"/>
        </w:rPr>
        <w:t xml:space="preserve">, </w:t>
      </w:r>
      <w:r w:rsidRPr="00FB533E">
        <w:rPr>
          <w:rFonts w:ascii="Verdana" w:hAnsi="Verdana" w:cs="Arial"/>
          <w:sz w:val="18"/>
          <w:szCs w:val="18"/>
        </w:rPr>
        <w:t xml:space="preserve">o Pregoeiro </w:t>
      </w:r>
      <w:r w:rsidRPr="00FB533E">
        <w:rPr>
          <w:rFonts w:ascii="Verdana" w:hAnsi="Verdana" w:cs="Arial"/>
          <w:sz w:val="18"/>
          <w:szCs w:val="18"/>
          <w:lang w:eastAsia="ar-SA"/>
        </w:rPr>
        <w:t>verificará o eventual descumprimento das condições de participação, especialmente quanto à</w:t>
      </w:r>
      <w:r w:rsidRPr="00FB533E">
        <w:rPr>
          <w:rFonts w:ascii="Verdana" w:hAnsi="Verdana" w:cs="Arial"/>
          <w:sz w:val="18"/>
          <w:szCs w:val="18"/>
        </w:rPr>
        <w:t xml:space="preserve"> existência de sanção que impeça a participação no certame ou a futura contratação, mediante a consulta aos seguintes cadastros</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sz w:val="18"/>
          <w:szCs w:val="18"/>
        </w:rPr>
        <w:t>- SICAF;</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sz w:val="18"/>
          <w:szCs w:val="18"/>
        </w:rPr>
        <w:t>- Cadastro Nacional de Empresas Inidôneas e Suspensas – CEIS, mantido pela Controladoria-Geral da União (</w:t>
      </w:r>
      <w:hyperlink r:id="rId16">
        <w:r w:rsidRPr="00FB533E">
          <w:rPr>
            <w:rStyle w:val="Hyperlink"/>
            <w:rFonts w:ascii="Verdana" w:hAnsi="Verdana" w:cs="Arial"/>
            <w:sz w:val="18"/>
            <w:szCs w:val="18"/>
          </w:rPr>
          <w:t>www.portaldatransparencia.gov.br/ceis</w:t>
        </w:r>
      </w:hyperlink>
      <w:r w:rsidRPr="00FB533E">
        <w:rPr>
          <w:rFonts w:ascii="Verdana" w:hAnsi="Verdana" w:cs="Arial"/>
          <w:sz w:val="18"/>
          <w:szCs w:val="18"/>
        </w:rPr>
        <w:t>);</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sz w:val="18"/>
          <w:szCs w:val="18"/>
        </w:rPr>
        <w:t xml:space="preserve">- </w:t>
      </w:r>
      <w:r w:rsidRPr="00FB533E">
        <w:rPr>
          <w:rFonts w:ascii="Verdana" w:hAnsi="Verdana" w:cs="Arial"/>
          <w:sz w:val="18"/>
          <w:szCs w:val="18"/>
        </w:rPr>
        <w:t>Cadastro Nacional de Condenações Cíveis por Atos de Improbidade Administrativa e Inelegibilidade, mantido pelo Conselho Nacional de Justiça (</w:t>
      </w:r>
      <w:hyperlink r:id="rId17">
        <w:r w:rsidRPr="00FB533E">
          <w:rPr>
            <w:rFonts w:ascii="Verdana" w:hAnsi="Verdana" w:cs="Arial"/>
            <w:color w:val="0000FF"/>
            <w:sz w:val="18"/>
            <w:szCs w:val="18"/>
            <w:u w:val="single"/>
          </w:rPr>
          <w:t>www.cnj.jus.br/improbidade_adm/consultar_requerido.php</w:t>
        </w:r>
      </w:hyperlink>
      <w:r w:rsidRPr="00FB533E">
        <w:rPr>
          <w:rFonts w:ascii="Verdana" w:hAnsi="Verdana" w:cs="Arial"/>
          <w:sz w:val="18"/>
          <w:szCs w:val="18"/>
        </w:rPr>
        <w:t>).</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sz w:val="18"/>
          <w:szCs w:val="18"/>
        </w:rPr>
        <w:t xml:space="preserve">- </w:t>
      </w:r>
      <w:r w:rsidRPr="00FB533E">
        <w:rPr>
          <w:rFonts w:ascii="Verdana" w:hAnsi="Verdana" w:cs="Arial"/>
          <w:sz w:val="18"/>
          <w:szCs w:val="18"/>
        </w:rPr>
        <w:t>Lista de Inidôneos e o Cadastro Integrado de Condenações por Ilícitos Administrativos - CADICON, mantidas pelo Tribunal de Contas da União – TCU;</w:t>
      </w:r>
    </w:p>
    <w:p w:rsidR="00C9599D" w:rsidRPr="00FB533E" w:rsidRDefault="00C9599D" w:rsidP="00F81E3F">
      <w:pPr>
        <w:pStyle w:val="PargrafodaLista"/>
        <w:numPr>
          <w:ilvl w:val="2"/>
          <w:numId w:val="5"/>
        </w:numPr>
        <w:spacing w:before="120" w:after="120" w:line="240" w:lineRule="auto"/>
        <w:contextualSpacing w:val="0"/>
        <w:jc w:val="both"/>
        <w:rPr>
          <w:rFonts w:ascii="Verdana" w:hAnsi="Verdana" w:cs="Arial"/>
          <w:color w:val="000000" w:themeColor="text1"/>
          <w:sz w:val="18"/>
          <w:szCs w:val="18"/>
        </w:rPr>
      </w:pPr>
      <w:r w:rsidRPr="00FB533E">
        <w:rPr>
          <w:rFonts w:ascii="Verdana" w:hAnsi="Verdana" w:cs="Arial"/>
          <w:color w:val="000000" w:themeColor="text1"/>
          <w:sz w:val="18"/>
          <w:szCs w:val="18"/>
        </w:rPr>
        <w:t>-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9599D" w:rsidRPr="00FB533E" w:rsidRDefault="00C9599D" w:rsidP="00F81E3F">
      <w:pPr>
        <w:pStyle w:val="PargrafodaLista"/>
        <w:numPr>
          <w:ilvl w:val="3"/>
          <w:numId w:val="5"/>
        </w:numPr>
        <w:spacing w:before="120" w:after="120" w:line="240" w:lineRule="auto"/>
        <w:contextualSpacing w:val="0"/>
        <w:jc w:val="both"/>
        <w:rPr>
          <w:rFonts w:ascii="Verdana" w:hAnsi="Verdana" w:cs="Arial"/>
          <w:color w:val="000000" w:themeColor="text1"/>
          <w:sz w:val="18"/>
          <w:szCs w:val="18"/>
        </w:rPr>
      </w:pPr>
      <w:r w:rsidRPr="00FB533E">
        <w:rPr>
          <w:rFonts w:ascii="Verdana" w:hAnsi="Verdana" w:cs="Arial"/>
          <w:color w:val="000000" w:themeColor="text1"/>
          <w:sz w:val="18"/>
          <w:szCs w:val="18"/>
        </w:rPr>
        <w:t>- Caso conste na Consulta de Situação do Fornecedor a existência de Ocorrências Impeditivas Indiretas, o gestor diligenciará para verificar se houve fraude por parte das empresas apontadas no Relatório de Ocorrências Impeditivas Indiretas.</w:t>
      </w:r>
    </w:p>
    <w:p w:rsidR="00C9599D" w:rsidRPr="00FB533E" w:rsidRDefault="00C9599D" w:rsidP="00F81E3F">
      <w:pPr>
        <w:pStyle w:val="PargrafodaLista"/>
        <w:numPr>
          <w:ilvl w:val="4"/>
          <w:numId w:val="5"/>
        </w:numPr>
        <w:spacing w:before="120" w:after="120" w:line="240" w:lineRule="auto"/>
        <w:contextualSpacing w:val="0"/>
        <w:jc w:val="both"/>
        <w:rPr>
          <w:rFonts w:ascii="Verdana" w:hAnsi="Verdana" w:cs="Arial"/>
          <w:color w:val="000000" w:themeColor="text1"/>
          <w:sz w:val="18"/>
          <w:szCs w:val="18"/>
        </w:rPr>
      </w:pPr>
      <w:r w:rsidRPr="00FB533E">
        <w:rPr>
          <w:rFonts w:ascii="Verdana" w:hAnsi="Verdana" w:cs="Arial"/>
          <w:color w:val="000000" w:themeColor="text1"/>
          <w:sz w:val="18"/>
          <w:szCs w:val="18"/>
        </w:rPr>
        <w:t>- A tentativa de burla será verificada por meio dos vínculos societários, linhas de fornecimento similares, dentre outros.</w:t>
      </w:r>
    </w:p>
    <w:p w:rsidR="00C9599D" w:rsidRPr="00FB533E" w:rsidRDefault="00C9599D" w:rsidP="00F81E3F">
      <w:pPr>
        <w:pStyle w:val="PargrafodaLista"/>
        <w:numPr>
          <w:ilvl w:val="4"/>
          <w:numId w:val="5"/>
        </w:numPr>
        <w:spacing w:before="120" w:after="120" w:line="240" w:lineRule="auto"/>
        <w:contextualSpacing w:val="0"/>
        <w:jc w:val="both"/>
        <w:rPr>
          <w:rFonts w:ascii="Verdana" w:hAnsi="Verdana" w:cs="Arial"/>
          <w:color w:val="000000" w:themeColor="text1"/>
          <w:sz w:val="18"/>
          <w:szCs w:val="18"/>
        </w:rPr>
      </w:pPr>
      <w:r w:rsidRPr="00FB533E">
        <w:rPr>
          <w:rFonts w:ascii="Verdana" w:hAnsi="Verdana" w:cs="Arial"/>
          <w:color w:val="000000" w:themeColor="text1"/>
          <w:sz w:val="18"/>
          <w:szCs w:val="18"/>
        </w:rPr>
        <w:t>- O licitante será convocado para manifestação previamente à sua desclassificação.</w:t>
      </w:r>
    </w:p>
    <w:p w:rsidR="00C9599D" w:rsidRPr="00FB533E" w:rsidRDefault="00C9599D" w:rsidP="00F81E3F">
      <w:pPr>
        <w:pStyle w:val="PargrafodaLista"/>
        <w:numPr>
          <w:ilvl w:val="2"/>
          <w:numId w:val="5"/>
        </w:numPr>
        <w:spacing w:before="120" w:after="120" w:line="240" w:lineRule="auto"/>
        <w:contextualSpacing w:val="0"/>
        <w:jc w:val="both"/>
        <w:rPr>
          <w:rFonts w:ascii="Verdana" w:hAnsi="Verdana" w:cs="Arial"/>
          <w:color w:val="000000" w:themeColor="text1"/>
          <w:sz w:val="18"/>
          <w:szCs w:val="18"/>
        </w:rPr>
      </w:pPr>
      <w:r w:rsidRPr="00FB533E">
        <w:rPr>
          <w:rFonts w:ascii="Verdana" w:hAnsi="Verdana" w:cs="Arial"/>
          <w:color w:val="000000" w:themeColor="text1"/>
          <w:sz w:val="18"/>
          <w:szCs w:val="18"/>
        </w:rPr>
        <w:t>- Constatada a existência de sanção, o Pregoeiro reputará o licitante inabilitado, por falta de condição de participação.</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color w:val="000000" w:themeColor="text1"/>
          <w:sz w:val="18"/>
          <w:szCs w:val="18"/>
        </w:rPr>
        <w:t>- No caso de inabilitação, haverá nova verificação, pelo sistema, da eventual ocorrência do empate ficto, previsto nos arts. 44 e 45 da Lei Complementar nº 123, de 2006, seguindo-se a disciplina antes estabelecida para aceitação da proposta subsequente.</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color w:val="000000" w:themeColor="text1"/>
          <w:sz w:val="18"/>
          <w:szCs w:val="18"/>
        </w:rPr>
        <w:t>- Não ocorrendo inabilitação, o Pregoeiro consultará o Sistema de Cadastro Unificado de Fornecedores – SICAF, em relação à habilitação jurídica, à regularidade fiscal</w:t>
      </w:r>
      <w:r w:rsidRPr="00FB533E">
        <w:rPr>
          <w:rFonts w:ascii="Verdana" w:hAnsi="Verdana"/>
          <w:color w:val="000000" w:themeColor="text1"/>
          <w:sz w:val="18"/>
          <w:szCs w:val="18"/>
        </w:rPr>
        <w:t xml:space="preserve">, </w:t>
      </w:r>
      <w:r w:rsidRPr="00FB533E">
        <w:rPr>
          <w:rFonts w:ascii="Verdana" w:hAnsi="Verdana" w:cs="Arial"/>
          <w:color w:val="000000" w:themeColor="text1"/>
          <w:sz w:val="18"/>
          <w:szCs w:val="18"/>
        </w:rPr>
        <w:t>à qualificação econômica financeira e habilitação técnica, conforme o disposto nos arts.</w:t>
      </w:r>
      <w:hyperlink>
        <w:r w:rsidRPr="00FB533E">
          <w:rPr>
            <w:rStyle w:val="Hyperlink"/>
            <w:rFonts w:ascii="Verdana" w:hAnsi="Verdana" w:cs="Arial"/>
            <w:sz w:val="18"/>
            <w:szCs w:val="18"/>
            <w:u w:val="none"/>
          </w:rPr>
          <w:t>10, 11, 12, 13, 14, 15</w:t>
        </w:r>
      </w:hyperlink>
      <w:r w:rsidRPr="00FB533E">
        <w:rPr>
          <w:rFonts w:ascii="Verdana" w:hAnsi="Verdana" w:cs="Arial"/>
          <w:color w:val="000000" w:themeColor="text1"/>
          <w:sz w:val="18"/>
          <w:szCs w:val="18"/>
        </w:rPr>
        <w:t> e 16 da Instrução Normativa SEGES/MP nº 03, de 2018.</w:t>
      </w:r>
    </w:p>
    <w:p w:rsidR="00C9599D" w:rsidRPr="00FB533E" w:rsidRDefault="00C9599D" w:rsidP="00F81E3F">
      <w:pPr>
        <w:numPr>
          <w:ilvl w:val="2"/>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color w:val="000000" w:themeColor="text1"/>
          <w:sz w:val="18"/>
          <w:szCs w:val="18"/>
        </w:rPr>
        <w:t>-</w:t>
      </w:r>
      <w:r w:rsidRPr="00FB533E">
        <w:rPr>
          <w:rFonts w:ascii="Verdana" w:hAnsi="Verdana" w:cs="Arial"/>
          <w:sz w:val="18"/>
          <w:szCs w:val="18"/>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color w:val="000000"/>
          <w:sz w:val="18"/>
          <w:szCs w:val="18"/>
        </w:rPr>
        <w:t>- Também poderão ser consultados os sítios oficiais emissores de certidões, especialmente quando o licitante esteja com alguma documentação vencida junto ao SICAF.</w:t>
      </w:r>
    </w:p>
    <w:p w:rsidR="00C9599D" w:rsidRPr="00FB533E" w:rsidRDefault="00C9599D" w:rsidP="00F81E3F">
      <w:pPr>
        <w:numPr>
          <w:ilvl w:val="1"/>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color w:val="000000" w:themeColor="text1"/>
          <w:sz w:val="18"/>
          <w:szCs w:val="18"/>
        </w:rPr>
        <w:t xml:space="preserve">- Caso o Pregoeiro não logre êxito em obter a certidão correspondente por meio do sítio oficial, </w:t>
      </w:r>
      <w:r w:rsidRPr="00FB533E">
        <w:rPr>
          <w:rFonts w:ascii="Verdana" w:hAnsi="Verdana" w:cs="Arial"/>
          <w:sz w:val="18"/>
          <w:szCs w:val="18"/>
        </w:rPr>
        <w:t>ou na hipótese de ela se encontrar vencida no referido sistema</w:t>
      </w:r>
      <w:r w:rsidRPr="00FB533E">
        <w:rPr>
          <w:rFonts w:ascii="Verdana" w:hAnsi="Verdana" w:cs="Arial"/>
          <w:color w:val="000000" w:themeColor="text1"/>
          <w:sz w:val="18"/>
          <w:szCs w:val="18"/>
        </w:rPr>
        <w:t>, o licitante será convocado a encaminhar, no prazo mínimo de 02 (duas)</w:t>
      </w:r>
      <w:r w:rsidRPr="00FB533E">
        <w:rPr>
          <w:rFonts w:ascii="Verdana" w:hAnsi="Verdana" w:cs="Arial"/>
          <w:i/>
          <w:iCs/>
          <w:color w:val="000000" w:themeColor="text1"/>
          <w:sz w:val="18"/>
          <w:szCs w:val="18"/>
        </w:rPr>
        <w:t xml:space="preserve"> </w:t>
      </w:r>
      <w:r w:rsidRPr="00FB533E">
        <w:rPr>
          <w:rFonts w:ascii="Verdana" w:hAnsi="Verdana" w:cs="Arial"/>
          <w:color w:val="000000" w:themeColor="text1"/>
          <w:sz w:val="18"/>
          <w:szCs w:val="18"/>
        </w:rPr>
        <w:t>horas, documento válido que comprove o atendimento das exigências deste Edital, sob pena de inabilitação.</w:t>
      </w:r>
    </w:p>
    <w:p w:rsidR="00C9599D" w:rsidRPr="00FB533E" w:rsidRDefault="00FB533E" w:rsidP="00F81E3F">
      <w:pPr>
        <w:numPr>
          <w:ilvl w:val="2"/>
          <w:numId w:val="5"/>
        </w:numPr>
        <w:autoSpaceDE w:val="0"/>
        <w:autoSpaceDN w:val="0"/>
        <w:adjustRightInd w:val="0"/>
        <w:spacing w:before="120" w:after="120" w:line="240" w:lineRule="auto"/>
        <w:jc w:val="both"/>
        <w:rPr>
          <w:rFonts w:ascii="Verdana" w:hAnsi="Verdana"/>
          <w:b/>
          <w:i/>
          <w:sz w:val="18"/>
          <w:szCs w:val="18"/>
          <w:u w:val="single"/>
        </w:rPr>
      </w:pPr>
      <w:r w:rsidRPr="00FB533E">
        <w:rPr>
          <w:rFonts w:ascii="Verdana" w:hAnsi="Verdana" w:cs="Arial"/>
          <w:color w:val="000000" w:themeColor="text1"/>
          <w:sz w:val="18"/>
          <w:szCs w:val="18"/>
        </w:rPr>
        <w:t xml:space="preserve">- </w:t>
      </w:r>
      <w:r w:rsidR="00C9599D" w:rsidRPr="00FB533E">
        <w:rPr>
          <w:rFonts w:ascii="Verdana" w:hAnsi="Verdana" w:cs="Arial"/>
          <w:color w:val="000000" w:themeColor="text1"/>
          <w:sz w:val="18"/>
          <w:szCs w:val="18"/>
        </w:rPr>
        <w:t>As Microempresas e Empresas de Pequeno Porte deverão encaminhar a documentação de habilitação, ainda que haja alguma restrição de regularidade fiscal e trabalhista, nos termos do art. 43, § 1º da LC nº 123, de 2006.</w:t>
      </w:r>
    </w:p>
    <w:p w:rsidR="00FB533E" w:rsidRPr="00FB533E" w:rsidRDefault="00FB533E" w:rsidP="00F81E3F">
      <w:pPr>
        <w:numPr>
          <w:ilvl w:val="1"/>
          <w:numId w:val="5"/>
        </w:numPr>
        <w:spacing w:before="120" w:after="120" w:line="240" w:lineRule="auto"/>
        <w:jc w:val="both"/>
        <w:rPr>
          <w:rFonts w:ascii="Verdana" w:hAnsi="Verdana" w:cs="Arial"/>
          <w:sz w:val="18"/>
          <w:szCs w:val="18"/>
        </w:rPr>
      </w:pPr>
      <w:r w:rsidRPr="00FB533E">
        <w:rPr>
          <w:rFonts w:ascii="Verdana" w:hAnsi="Verdana" w:cs="Arial"/>
          <w:color w:val="000000"/>
          <w:sz w:val="18"/>
          <w:szCs w:val="18"/>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w:t>
      </w:r>
      <w:r w:rsidRPr="00FB533E">
        <w:rPr>
          <w:rFonts w:ascii="Verdana" w:hAnsi="Verdana"/>
          <w:color w:val="000000" w:themeColor="text1"/>
          <w:sz w:val="18"/>
          <w:szCs w:val="18"/>
        </w:rPr>
        <w:t xml:space="preserve"> </w:t>
      </w:r>
      <w:r w:rsidRPr="00FB533E">
        <w:rPr>
          <w:rFonts w:ascii="Verdana" w:hAnsi="Verdana" w:cs="Arial"/>
          <w:color w:val="000000" w:themeColor="text1"/>
          <w:sz w:val="18"/>
          <w:szCs w:val="18"/>
        </w:rPr>
        <w:t>Qualificação Econômico-Financeira</w:t>
      </w:r>
      <w:r w:rsidRPr="00FB533E">
        <w:rPr>
          <w:rFonts w:ascii="Verdana" w:hAnsi="Verdana" w:cs="Arial"/>
          <w:color w:val="000000"/>
          <w:sz w:val="18"/>
          <w:szCs w:val="18"/>
        </w:rPr>
        <w:t>, nas condições descritas adiante.</w:t>
      </w:r>
    </w:p>
    <w:p w:rsidR="00FB533E" w:rsidRPr="00FB533E" w:rsidRDefault="00FB533E" w:rsidP="00F81E3F">
      <w:pPr>
        <w:numPr>
          <w:ilvl w:val="1"/>
          <w:numId w:val="5"/>
        </w:numPr>
        <w:spacing w:before="120" w:after="120" w:line="240" w:lineRule="auto"/>
        <w:jc w:val="both"/>
        <w:rPr>
          <w:rFonts w:ascii="Verdana" w:hAnsi="Verdana" w:cs="Arial"/>
          <w:b/>
          <w:bCs/>
          <w:color w:val="000000" w:themeColor="text1"/>
          <w:sz w:val="18"/>
          <w:szCs w:val="18"/>
        </w:rPr>
      </w:pPr>
      <w:r w:rsidRPr="00FB533E">
        <w:rPr>
          <w:rFonts w:ascii="Verdana" w:hAnsi="Verdana" w:cs="Arial"/>
          <w:bCs/>
          <w:color w:val="000000"/>
          <w:sz w:val="18"/>
          <w:szCs w:val="18"/>
        </w:rPr>
        <w:t xml:space="preserve"> </w:t>
      </w:r>
      <w:r w:rsidRPr="00FB533E">
        <w:rPr>
          <w:rFonts w:ascii="Verdana" w:hAnsi="Verdana" w:cs="Arial"/>
          <w:b/>
          <w:bCs/>
          <w:color w:val="000000"/>
          <w:sz w:val="18"/>
          <w:szCs w:val="18"/>
          <w:u w:val="single"/>
        </w:rPr>
        <w:t>Habilitação jurídica</w:t>
      </w:r>
      <w:r w:rsidRPr="00FB533E">
        <w:rPr>
          <w:rFonts w:ascii="Verdana" w:hAnsi="Verdana" w:cs="Arial"/>
          <w:b/>
          <w:bCs/>
          <w:color w:val="000000"/>
          <w:sz w:val="18"/>
          <w:szCs w:val="18"/>
        </w:rPr>
        <w:t xml:space="preserve">: </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no caso de empresário individual, inscrição no Registro Público de Empresas Mercantis, a cargo da Junta Comercial da respectiva sede;</w:t>
      </w:r>
    </w:p>
    <w:p w:rsidR="00FB533E" w:rsidRPr="002C4E4A" w:rsidRDefault="00FB533E" w:rsidP="00F81E3F">
      <w:pPr>
        <w:numPr>
          <w:ilvl w:val="3"/>
          <w:numId w:val="5"/>
        </w:numPr>
        <w:tabs>
          <w:tab w:val="left" w:pos="1440"/>
        </w:tabs>
        <w:autoSpaceDE w:val="0"/>
        <w:snapToGrid w:val="0"/>
        <w:spacing w:before="120" w:after="120" w:line="240" w:lineRule="auto"/>
        <w:jc w:val="both"/>
        <w:rPr>
          <w:rFonts w:ascii="Verdana" w:hAnsi="Verdana" w:cs="Arial"/>
          <w:color w:val="000000"/>
          <w:sz w:val="18"/>
          <w:szCs w:val="18"/>
        </w:rPr>
      </w:pPr>
      <w:r w:rsidRPr="002C4E4A">
        <w:rPr>
          <w:rFonts w:ascii="Verdana" w:hAnsi="Verdana" w:cs="Arial"/>
          <w:color w:val="000000"/>
          <w:sz w:val="18"/>
          <w:szCs w:val="18"/>
        </w:rPr>
        <w:lastRenderedPageBreak/>
        <w:t xml:space="preserve">- </w:t>
      </w:r>
      <w:r w:rsidR="002C4E4A" w:rsidRPr="002C4E4A">
        <w:rPr>
          <w:rFonts w:ascii="Verdana" w:hAnsi="Verdana" w:cs="Arial"/>
          <w:color w:val="000000"/>
          <w:sz w:val="18"/>
          <w:szCs w:val="18"/>
        </w:rPr>
        <w:t>N</w:t>
      </w:r>
      <w:r w:rsidRPr="002C4E4A">
        <w:rPr>
          <w:rFonts w:ascii="Verdana" w:hAnsi="Verdana" w:cs="Arial"/>
          <w:color w:val="000000"/>
          <w:sz w:val="18"/>
          <w:szCs w:val="18"/>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sidRPr="002C4E4A">
        <w:rPr>
          <w:rFonts w:ascii="Verdana" w:hAnsi="Verdana" w:cs="Arial"/>
          <w:color w:val="000000"/>
          <w:sz w:val="18"/>
          <w:szCs w:val="18"/>
        </w:rPr>
        <w:t>- inscrição no Registro Público de Empresas Mercantis onde opera, com averbação no Registro onde tem sede a matriz, no caso de ser o participante sucursal, filial ou agência;</w:t>
      </w:r>
    </w:p>
    <w:p w:rsidR="00FB533E" w:rsidRPr="002C4E4A" w:rsidRDefault="00FB533E" w:rsidP="00F81E3F">
      <w:pPr>
        <w:numPr>
          <w:ilvl w:val="3"/>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color w:val="000000"/>
          <w:sz w:val="18"/>
          <w:szCs w:val="18"/>
        </w:rPr>
        <w:t xml:space="preserve">- </w:t>
      </w:r>
      <w:r w:rsidR="002C4E4A" w:rsidRPr="002C4E4A">
        <w:rPr>
          <w:rFonts w:ascii="Verdana" w:hAnsi="Verdana" w:cs="Arial"/>
          <w:color w:val="000000"/>
          <w:sz w:val="18"/>
          <w:szCs w:val="18"/>
        </w:rPr>
        <w:t>N</w:t>
      </w:r>
      <w:r w:rsidRPr="002C4E4A">
        <w:rPr>
          <w:rFonts w:ascii="Verdana" w:hAnsi="Verdana" w:cs="Arial"/>
          <w:color w:val="000000"/>
          <w:sz w:val="18"/>
          <w:szCs w:val="18"/>
        </w:rPr>
        <w:t>o caso de sociedade simples: inscrição do ato constitutivo no Registro Civil das Pessoas Jurídicas do local de sua sede, acompanhada de prova da indicação dos seus administradores;</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color w:val="000000"/>
          <w:sz w:val="18"/>
          <w:szCs w:val="18"/>
        </w:rPr>
        <w:t>- decreto de autorização, em se tratando de sociedade empresária estrangeira em funcionamento no País;</w:t>
      </w:r>
    </w:p>
    <w:p w:rsidR="00FB533E" w:rsidRPr="002C4E4A" w:rsidRDefault="00FB533E" w:rsidP="00F81E3F">
      <w:pPr>
        <w:pStyle w:val="PargrafodaLista"/>
        <w:numPr>
          <w:ilvl w:val="2"/>
          <w:numId w:val="5"/>
        </w:numPr>
        <w:spacing w:before="120" w:after="120" w:line="240" w:lineRule="auto"/>
        <w:contextualSpacing w:val="0"/>
        <w:jc w:val="both"/>
        <w:rPr>
          <w:rFonts w:ascii="Verdana" w:hAnsi="Verdana" w:cs="Arial"/>
          <w:bCs/>
          <w:color w:val="000000"/>
          <w:sz w:val="18"/>
          <w:szCs w:val="18"/>
        </w:rPr>
      </w:pPr>
      <w:r w:rsidRPr="002C4E4A">
        <w:rPr>
          <w:rFonts w:ascii="Verdana" w:hAnsi="Verdana" w:cs="Arial"/>
          <w:bCs/>
          <w:color w:val="000000"/>
          <w:sz w:val="18"/>
          <w:szCs w:val="18"/>
        </w:rPr>
        <w:t>- Os documentos acima deverão estar acompanhados de todas as alterações ou da consolidação respectiva.</w:t>
      </w:r>
    </w:p>
    <w:p w:rsidR="00FB533E" w:rsidRPr="002C4E4A" w:rsidRDefault="00FB533E" w:rsidP="00F81E3F">
      <w:pPr>
        <w:numPr>
          <w:ilvl w:val="1"/>
          <w:numId w:val="5"/>
        </w:numPr>
        <w:spacing w:before="120" w:after="120" w:line="240" w:lineRule="auto"/>
        <w:jc w:val="both"/>
        <w:rPr>
          <w:rFonts w:ascii="Verdana" w:hAnsi="Verdana" w:cs="Arial"/>
          <w:b/>
          <w:bCs/>
          <w:color w:val="000000"/>
          <w:sz w:val="18"/>
          <w:szCs w:val="18"/>
        </w:rPr>
      </w:pPr>
      <w:r w:rsidRPr="002C4E4A">
        <w:rPr>
          <w:rFonts w:ascii="Verdana" w:hAnsi="Verdana" w:cs="Arial"/>
          <w:b/>
          <w:bCs/>
          <w:color w:val="000000"/>
          <w:sz w:val="18"/>
          <w:szCs w:val="18"/>
          <w:u w:val="single"/>
        </w:rPr>
        <w:t>Regularidade fiscal e trabalhista</w:t>
      </w:r>
      <w:r w:rsidRPr="002C4E4A">
        <w:rPr>
          <w:rFonts w:ascii="Verdana" w:hAnsi="Verdana" w:cs="Arial"/>
          <w:b/>
          <w:bCs/>
          <w:color w:val="000000"/>
          <w:sz w:val="18"/>
          <w:szCs w:val="18"/>
        </w:rPr>
        <w:t>:</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prova de inscrição no Cadastro Nacional de Pessoas Jurídicas;</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sidRPr="002C4E4A">
        <w:rPr>
          <w:rFonts w:ascii="Verdana" w:hAnsi="Verdana" w:cs="Arial"/>
          <w:color w:val="000000"/>
          <w:sz w:val="18"/>
          <w:szCs w:val="18"/>
        </w:rPr>
        <w:t>- prova de regularidade com o Fundo de Garantia do Tempo de Serviço (FGTS);</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bCs/>
          <w:sz w:val="18"/>
          <w:szCs w:val="18"/>
        </w:rPr>
      </w:pPr>
      <w:r w:rsidRPr="002C4E4A">
        <w:rPr>
          <w:rFonts w:ascii="Verdana" w:hAnsi="Verdana" w:cs="Arial"/>
          <w:bCs/>
          <w:sz w:val="18"/>
          <w:szCs w:val="18"/>
        </w:rPr>
        <w:t xml:space="preserve">- prova de inscrição no cadastro de contribuintes municipal, relativo ao domicílio ou sede do licitante, pertinente ao seu ramo de atividade e compatível com o objeto contratual; </w:t>
      </w:r>
    </w:p>
    <w:p w:rsidR="00FB533E" w:rsidRPr="002C4E4A" w:rsidRDefault="00FB533E"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prova de regularidade com a Fazenda Municipal do domicílio ou sede do licitante, relativa à atividade em cujo exercício contrata ou concorre;</w:t>
      </w:r>
    </w:p>
    <w:p w:rsidR="000E09EB" w:rsidRDefault="000E09EB"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2C4E4A" w:rsidRPr="002C4E4A" w:rsidRDefault="002C4E4A" w:rsidP="002C4E4A">
      <w:pPr>
        <w:tabs>
          <w:tab w:val="left" w:pos="1440"/>
        </w:tabs>
        <w:autoSpaceDE w:val="0"/>
        <w:snapToGrid w:val="0"/>
        <w:spacing w:before="120" w:after="120" w:line="240" w:lineRule="auto"/>
        <w:ind w:left="1224"/>
        <w:jc w:val="both"/>
        <w:rPr>
          <w:rFonts w:ascii="Verdana" w:hAnsi="Verdana" w:cs="Arial"/>
          <w:sz w:val="18"/>
          <w:szCs w:val="18"/>
        </w:rPr>
      </w:pPr>
    </w:p>
    <w:p w:rsidR="002C4E4A" w:rsidRPr="002C4E4A" w:rsidRDefault="000E09EB" w:rsidP="00F81E3F">
      <w:pPr>
        <w:numPr>
          <w:ilvl w:val="1"/>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b/>
          <w:color w:val="000000"/>
          <w:sz w:val="18"/>
          <w:szCs w:val="18"/>
        </w:rPr>
        <w:t xml:space="preserve">- </w:t>
      </w:r>
      <w:r w:rsidRPr="002C4E4A">
        <w:rPr>
          <w:rFonts w:ascii="Verdana" w:hAnsi="Verdana" w:cs="Arial"/>
          <w:b/>
          <w:color w:val="000000"/>
          <w:sz w:val="18"/>
          <w:szCs w:val="18"/>
          <w:u w:val="single"/>
        </w:rPr>
        <w:t>Qualificação Econômico-Financeira</w:t>
      </w:r>
      <w:r w:rsidRPr="002C4E4A">
        <w:rPr>
          <w:rFonts w:ascii="Verdana" w:hAnsi="Verdana" w:cs="Arial"/>
          <w:b/>
          <w:color w:val="000000"/>
          <w:sz w:val="18"/>
          <w:szCs w:val="18"/>
        </w:rPr>
        <w:t>:</w:t>
      </w:r>
    </w:p>
    <w:p w:rsidR="002C4E4A" w:rsidRPr="002C4E4A" w:rsidRDefault="000E09EB"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color w:val="000000"/>
          <w:sz w:val="18"/>
          <w:szCs w:val="18"/>
        </w:rPr>
        <w:t xml:space="preserve">- </w:t>
      </w:r>
      <w:r w:rsidR="002C4E4A" w:rsidRPr="002C4E4A">
        <w:rPr>
          <w:rFonts w:ascii="Verdana" w:hAnsi="Verdana" w:cs="Arial"/>
          <w:color w:val="000000"/>
          <w:sz w:val="18"/>
          <w:szCs w:val="18"/>
        </w:rPr>
        <w:t>certidão negativa de falência, recuperação judicial ou recuperação extrajudicial expedida pelo distribuidor da sede do licitante;</w:t>
      </w:r>
      <w:bookmarkStart w:id="2" w:name="_Ref532534462"/>
    </w:p>
    <w:p w:rsidR="002C4E4A" w:rsidRPr="002C4E4A" w:rsidRDefault="002C4E4A" w:rsidP="00F81E3F">
      <w:pPr>
        <w:numPr>
          <w:ilvl w:val="3"/>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xml:space="preserve">- </w:t>
      </w:r>
      <w:r w:rsidRPr="002C4E4A">
        <w:rPr>
          <w:rFonts w:ascii="Verdana" w:hAnsi="Verdana" w:cs="Arial"/>
          <w:color w:val="000000"/>
          <w:sz w:val="18"/>
          <w:szCs w:val="18"/>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2"/>
    </w:p>
    <w:p w:rsidR="002C4E4A" w:rsidRPr="002C4E4A" w:rsidRDefault="002C4E4A" w:rsidP="00F81E3F">
      <w:pPr>
        <w:numPr>
          <w:ilvl w:val="2"/>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color w:val="000000"/>
          <w:sz w:val="18"/>
          <w:szCs w:val="18"/>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C4E4A" w:rsidRPr="002C4E4A" w:rsidRDefault="002C4E4A" w:rsidP="00F81E3F">
      <w:pPr>
        <w:numPr>
          <w:ilvl w:val="3"/>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color w:val="000000"/>
          <w:sz w:val="18"/>
          <w:szCs w:val="18"/>
        </w:rPr>
        <w:t>- No caso de empresa constituída no exercício social vigente, admite-se a apresentação de balanço patrimoni</w:t>
      </w:r>
      <w:r w:rsidRPr="002C4E4A">
        <w:rPr>
          <w:rFonts w:ascii="Verdana" w:hAnsi="Verdana" w:cs="Arial"/>
          <w:color w:val="000000"/>
          <w:sz w:val="18"/>
          <w:szCs w:val="18"/>
          <w:lang w:bidi="pt-BR"/>
        </w:rPr>
        <w:t>al e demonstrações con</w:t>
      </w:r>
      <w:r w:rsidRPr="002C4E4A">
        <w:rPr>
          <w:rFonts w:ascii="Verdana" w:hAnsi="Verdana" w:cs="Arial"/>
          <w:color w:val="000000"/>
          <w:sz w:val="18"/>
          <w:szCs w:val="18"/>
        </w:rPr>
        <w:t>tábeis referentes ao período de existência da sociedade;</w:t>
      </w:r>
    </w:p>
    <w:p w:rsidR="002C4E4A" w:rsidRPr="002C4E4A" w:rsidRDefault="002C4E4A" w:rsidP="00F81E3F">
      <w:pPr>
        <w:numPr>
          <w:ilvl w:val="3"/>
          <w:numId w:val="5"/>
        </w:numPr>
        <w:tabs>
          <w:tab w:val="left" w:pos="1440"/>
        </w:tabs>
        <w:autoSpaceDE w:val="0"/>
        <w:snapToGrid w:val="0"/>
        <w:spacing w:before="120" w:after="120" w:line="240" w:lineRule="auto"/>
        <w:jc w:val="both"/>
        <w:rPr>
          <w:rFonts w:ascii="Verdana" w:hAnsi="Verdana" w:cs="Arial"/>
          <w:sz w:val="18"/>
          <w:szCs w:val="18"/>
        </w:rPr>
      </w:pPr>
      <w:r w:rsidRPr="002C4E4A">
        <w:rPr>
          <w:rFonts w:ascii="Verdana" w:hAnsi="Verdana" w:cs="Arial"/>
          <w:sz w:val="18"/>
          <w:szCs w:val="18"/>
        </w:rPr>
        <w:t xml:space="preserve">- </w:t>
      </w:r>
      <w:r w:rsidRPr="002C4E4A">
        <w:rPr>
          <w:rFonts w:ascii="Verdana" w:hAnsi="Verdana" w:cs="Arial"/>
          <w:color w:val="000000"/>
          <w:sz w:val="18"/>
          <w:szCs w:val="18"/>
        </w:rPr>
        <w:t>é admissível o balanço intermediário, se decorrer de lei ou contrato/estatuto social.</w:t>
      </w:r>
    </w:p>
    <w:p w:rsidR="002C4E4A" w:rsidRPr="002C4E4A" w:rsidRDefault="002C4E4A" w:rsidP="00F81E3F">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sidRPr="002C4E4A">
        <w:rPr>
          <w:rFonts w:ascii="Verdana" w:hAnsi="Verdana" w:cs="Arial"/>
          <w:color w:val="000000"/>
          <w:sz w:val="18"/>
          <w:szCs w:val="18"/>
        </w:rPr>
        <w:lastRenderedPageBreak/>
        <w:t xml:space="preserve">- 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C4E4A" w:rsidRPr="002C4E4A" w:rsidTr="0007441F">
        <w:tc>
          <w:tcPr>
            <w:tcW w:w="2235" w:type="dxa"/>
            <w:vMerge w:val="restart"/>
            <w:vAlign w:val="center"/>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LG =</w:t>
            </w:r>
          </w:p>
        </w:tc>
        <w:tc>
          <w:tcPr>
            <w:tcW w:w="4252" w:type="dxa"/>
            <w:tcBorders>
              <w:bottom w:val="single" w:sz="4" w:space="0" w:color="auto"/>
            </w:tcBorders>
            <w:vAlign w:val="bottom"/>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Ativo Circulante + Realizável a Longo Prazo</w:t>
            </w:r>
          </w:p>
        </w:tc>
      </w:tr>
      <w:tr w:rsidR="002C4E4A" w:rsidRPr="002C4E4A" w:rsidTr="0007441F">
        <w:tc>
          <w:tcPr>
            <w:tcW w:w="2235" w:type="dxa"/>
            <w:vMerge/>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p>
        </w:tc>
        <w:tc>
          <w:tcPr>
            <w:tcW w:w="4252" w:type="dxa"/>
            <w:tcBorders>
              <w:top w:val="single" w:sz="4" w:space="0" w:color="auto"/>
            </w:tcBorders>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Passivo Circulante + Passivo Não Circulante</w:t>
            </w:r>
          </w:p>
        </w:tc>
      </w:tr>
    </w:tbl>
    <w:p w:rsidR="002C4E4A" w:rsidRPr="002C4E4A" w:rsidRDefault="002C4E4A" w:rsidP="002C4E4A">
      <w:pPr>
        <w:tabs>
          <w:tab w:val="left" w:pos="1440"/>
        </w:tabs>
        <w:autoSpaceDE w:val="0"/>
        <w:snapToGrid w:val="0"/>
        <w:spacing w:before="120" w:after="120" w:line="240" w:lineRule="auto"/>
        <w:ind w:left="1134"/>
        <w:jc w:val="both"/>
        <w:rPr>
          <w:rFonts w:ascii="Verdana" w:hAnsi="Verdana" w:cs="Arial"/>
          <w:color w:val="000000"/>
          <w:sz w:val="18"/>
          <w:szCs w:val="18"/>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C4E4A" w:rsidRPr="002C4E4A" w:rsidTr="0007441F">
        <w:trPr>
          <w:cantSplit/>
        </w:trPr>
        <w:tc>
          <w:tcPr>
            <w:tcW w:w="2235" w:type="dxa"/>
            <w:vMerge w:val="restart"/>
            <w:vAlign w:val="center"/>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SG =</w:t>
            </w:r>
          </w:p>
        </w:tc>
        <w:tc>
          <w:tcPr>
            <w:tcW w:w="4394" w:type="dxa"/>
            <w:tcBorders>
              <w:bottom w:val="single" w:sz="4" w:space="0" w:color="auto"/>
            </w:tcBorders>
            <w:vAlign w:val="bottom"/>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Ativo Total</w:t>
            </w:r>
          </w:p>
        </w:tc>
      </w:tr>
      <w:tr w:rsidR="002C4E4A" w:rsidRPr="002C4E4A" w:rsidTr="0007441F">
        <w:trPr>
          <w:cantSplit/>
        </w:trPr>
        <w:tc>
          <w:tcPr>
            <w:tcW w:w="2235" w:type="dxa"/>
            <w:vMerge/>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p>
        </w:tc>
        <w:tc>
          <w:tcPr>
            <w:tcW w:w="4394" w:type="dxa"/>
            <w:tcBorders>
              <w:top w:val="single" w:sz="4" w:space="0" w:color="auto"/>
            </w:tcBorders>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Passivo Circulante + Passivo Não Circulante</w:t>
            </w:r>
          </w:p>
        </w:tc>
      </w:tr>
    </w:tbl>
    <w:p w:rsidR="002C4E4A" w:rsidRPr="002C4E4A" w:rsidRDefault="002C4E4A" w:rsidP="002C4E4A">
      <w:pPr>
        <w:tabs>
          <w:tab w:val="left" w:pos="1440"/>
        </w:tabs>
        <w:autoSpaceDE w:val="0"/>
        <w:snapToGrid w:val="0"/>
        <w:spacing w:before="120" w:after="120" w:line="240" w:lineRule="auto"/>
        <w:ind w:left="1134"/>
        <w:jc w:val="both"/>
        <w:rPr>
          <w:rFonts w:ascii="Verdana" w:hAnsi="Verdana" w:cs="Arial"/>
          <w:color w:val="000000"/>
          <w:sz w:val="18"/>
          <w:szCs w:val="18"/>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C4E4A" w:rsidRPr="002C4E4A" w:rsidTr="0007441F">
        <w:tc>
          <w:tcPr>
            <w:tcW w:w="2235" w:type="dxa"/>
            <w:vMerge w:val="restart"/>
            <w:vAlign w:val="center"/>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LC =</w:t>
            </w:r>
          </w:p>
        </w:tc>
        <w:tc>
          <w:tcPr>
            <w:tcW w:w="2551" w:type="dxa"/>
            <w:tcBorders>
              <w:bottom w:val="single" w:sz="4" w:space="0" w:color="auto"/>
            </w:tcBorders>
            <w:vAlign w:val="bottom"/>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Ativo Circulante</w:t>
            </w:r>
          </w:p>
        </w:tc>
      </w:tr>
      <w:tr w:rsidR="002C4E4A" w:rsidRPr="002C4E4A" w:rsidTr="0007441F">
        <w:tc>
          <w:tcPr>
            <w:tcW w:w="2235" w:type="dxa"/>
            <w:vMerge/>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p>
        </w:tc>
        <w:tc>
          <w:tcPr>
            <w:tcW w:w="2551" w:type="dxa"/>
            <w:tcBorders>
              <w:top w:val="single" w:sz="4" w:space="0" w:color="auto"/>
            </w:tcBorders>
          </w:tcPr>
          <w:p w:rsidR="002C4E4A" w:rsidRPr="002C4E4A" w:rsidRDefault="002C4E4A" w:rsidP="002C4E4A">
            <w:pPr>
              <w:tabs>
                <w:tab w:val="left" w:pos="1440"/>
              </w:tabs>
              <w:autoSpaceDE w:val="0"/>
              <w:snapToGrid w:val="0"/>
              <w:spacing w:before="120" w:after="120"/>
              <w:jc w:val="both"/>
              <w:rPr>
                <w:rFonts w:ascii="Verdana" w:hAnsi="Verdana" w:cs="Arial"/>
                <w:color w:val="000000"/>
                <w:sz w:val="18"/>
                <w:szCs w:val="18"/>
              </w:rPr>
            </w:pPr>
            <w:r w:rsidRPr="002C4E4A">
              <w:rPr>
                <w:rFonts w:ascii="Verdana" w:hAnsi="Verdana" w:cs="Arial"/>
                <w:color w:val="000000"/>
                <w:sz w:val="18"/>
                <w:szCs w:val="18"/>
              </w:rPr>
              <w:t>Passivo Circulante</w:t>
            </w:r>
          </w:p>
        </w:tc>
      </w:tr>
    </w:tbl>
    <w:p w:rsidR="002C4E4A" w:rsidRPr="002C4E4A" w:rsidRDefault="002C4E4A" w:rsidP="00F81E3F">
      <w:pPr>
        <w:numPr>
          <w:ilvl w:val="3"/>
          <w:numId w:val="5"/>
        </w:numPr>
        <w:tabs>
          <w:tab w:val="left" w:pos="1440"/>
        </w:tabs>
        <w:autoSpaceDE w:val="0"/>
        <w:snapToGrid w:val="0"/>
        <w:spacing w:before="120" w:after="120" w:line="240" w:lineRule="auto"/>
        <w:jc w:val="both"/>
        <w:rPr>
          <w:rFonts w:ascii="Verdana" w:hAnsi="Verdana" w:cs="Arial"/>
          <w:color w:val="000000"/>
          <w:sz w:val="18"/>
          <w:szCs w:val="18"/>
        </w:rPr>
      </w:pPr>
      <w:r w:rsidRPr="002C4E4A">
        <w:rPr>
          <w:rFonts w:ascii="Verdana" w:hAnsi="Verdana" w:cs="Arial"/>
          <w:color w:val="000000"/>
          <w:sz w:val="18"/>
          <w:szCs w:val="18"/>
        </w:rPr>
        <w:t>- As empresas,</w:t>
      </w:r>
      <w:r w:rsidR="00106D44">
        <w:rPr>
          <w:rFonts w:ascii="Verdana" w:hAnsi="Verdana" w:cs="Arial"/>
          <w:color w:val="000000"/>
          <w:sz w:val="18"/>
          <w:szCs w:val="18"/>
        </w:rPr>
        <w:t xml:space="preserve"> </w:t>
      </w:r>
      <w:r w:rsidRPr="002C4E4A">
        <w:rPr>
          <w:rFonts w:ascii="Verdana" w:hAnsi="Verdana" w:cs="Arial"/>
          <w:color w:val="000000"/>
          <w:sz w:val="18"/>
          <w:szCs w:val="18"/>
        </w:rPr>
        <w:t>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rsidR="00106D44" w:rsidRPr="00106D44" w:rsidRDefault="00106D44" w:rsidP="00F81E3F">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sidRPr="00106D44">
        <w:rPr>
          <w:rFonts w:ascii="Verdana" w:hAnsi="Verdana" w:cs="Arial"/>
          <w:bCs/>
          <w:iCs/>
          <w:color w:val="000000"/>
          <w:sz w:val="18"/>
          <w:szCs w:val="18"/>
        </w:rPr>
        <w:t xml:space="preserve">- As empresas, cadastradas ou não no SICAF, deverão ainda complementar a comprovação da qualificação econômico-financeira por meio de: </w:t>
      </w:r>
    </w:p>
    <w:p w:rsidR="00106D44" w:rsidRPr="00106D44" w:rsidRDefault="00106D44" w:rsidP="00F81E3F">
      <w:pPr>
        <w:pStyle w:val="PargrafodaLista"/>
        <w:numPr>
          <w:ilvl w:val="3"/>
          <w:numId w:val="5"/>
        </w:numPr>
        <w:spacing w:before="120" w:after="120" w:line="240" w:lineRule="auto"/>
        <w:contextualSpacing w:val="0"/>
        <w:jc w:val="both"/>
        <w:rPr>
          <w:rFonts w:ascii="Verdana" w:hAnsi="Verdana" w:cs="Arial"/>
          <w:bCs/>
          <w:sz w:val="18"/>
          <w:szCs w:val="18"/>
        </w:rPr>
      </w:pPr>
      <w:r w:rsidRPr="00106D44">
        <w:rPr>
          <w:rFonts w:ascii="Verdana" w:hAnsi="Verdana" w:cs="Arial"/>
          <w:bCs/>
          <w:sz w:val="18"/>
          <w:szCs w:val="18"/>
        </w:rPr>
        <w:t xml:space="preserve">- 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106D44" w:rsidRDefault="00106D44" w:rsidP="00F81E3F">
      <w:pPr>
        <w:numPr>
          <w:ilvl w:val="3"/>
          <w:numId w:val="5"/>
        </w:numPr>
        <w:spacing w:before="120" w:after="120" w:line="240" w:lineRule="auto"/>
        <w:jc w:val="both"/>
        <w:rPr>
          <w:rFonts w:ascii="Verdana" w:hAnsi="Verdana" w:cs="Arial"/>
          <w:bCs/>
          <w:sz w:val="18"/>
          <w:szCs w:val="18"/>
        </w:rPr>
      </w:pPr>
      <w:r w:rsidRPr="00106D44">
        <w:rPr>
          <w:rFonts w:ascii="Verdana" w:hAnsi="Verdana" w:cs="Arial"/>
          <w:bCs/>
          <w:sz w:val="18"/>
          <w:szCs w:val="18"/>
        </w:rPr>
        <w:t xml:space="preserve">- 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106D44" w:rsidRDefault="00106D44" w:rsidP="00F81E3F">
      <w:pPr>
        <w:numPr>
          <w:ilvl w:val="1"/>
          <w:numId w:val="5"/>
        </w:numPr>
        <w:spacing w:before="120" w:after="120" w:line="240" w:lineRule="auto"/>
        <w:jc w:val="both"/>
        <w:rPr>
          <w:rFonts w:ascii="Verdana" w:hAnsi="Verdana" w:cs="Arial"/>
          <w:bCs/>
          <w:sz w:val="18"/>
          <w:szCs w:val="18"/>
        </w:rPr>
      </w:pPr>
      <w:r w:rsidRPr="00106D44">
        <w:rPr>
          <w:rFonts w:cs="Arial"/>
          <w:b/>
          <w:bCs/>
          <w:iCs/>
          <w:color w:val="000000"/>
          <w:szCs w:val="20"/>
          <w:u w:val="single"/>
        </w:rPr>
        <w:t>Qualificação Técnica</w:t>
      </w:r>
      <w:r w:rsidRPr="002E40C5">
        <w:rPr>
          <w:rFonts w:cs="Arial"/>
          <w:b/>
          <w:bCs/>
          <w:iCs/>
          <w:color w:val="000000"/>
          <w:szCs w:val="20"/>
        </w:rPr>
        <w:t>:</w:t>
      </w:r>
    </w:p>
    <w:p w:rsidR="00106D44" w:rsidRPr="008C53EC" w:rsidRDefault="00977158" w:rsidP="00F81E3F">
      <w:pPr>
        <w:numPr>
          <w:ilvl w:val="2"/>
          <w:numId w:val="5"/>
        </w:numPr>
        <w:spacing w:before="120" w:after="120" w:line="240" w:lineRule="auto"/>
        <w:jc w:val="both"/>
        <w:rPr>
          <w:rFonts w:ascii="Verdana" w:hAnsi="Verdana" w:cs="Arial"/>
          <w:bCs/>
          <w:sz w:val="18"/>
          <w:szCs w:val="18"/>
        </w:rPr>
      </w:pPr>
      <w:r w:rsidRPr="008C53EC">
        <w:rPr>
          <w:rFonts w:ascii="Verdana" w:hAnsi="Verdana" w:cs="Arial"/>
          <w:color w:val="000000"/>
          <w:sz w:val="18"/>
          <w:szCs w:val="18"/>
        </w:rPr>
        <w:t xml:space="preserve">- </w:t>
      </w:r>
      <w:r w:rsidR="00106D44" w:rsidRPr="008C53EC">
        <w:rPr>
          <w:rFonts w:ascii="Verdana" w:hAnsi="Verdana" w:cs="Arial"/>
          <w:color w:val="000000"/>
          <w:sz w:val="18"/>
          <w:szCs w:val="18"/>
        </w:rPr>
        <w:t xml:space="preserve">As empresas, cadastradas ou não no SICAF, </w:t>
      </w:r>
      <w:r w:rsidR="00106D44" w:rsidRPr="008C53EC">
        <w:rPr>
          <w:rFonts w:ascii="Verdana" w:hAnsi="Verdana" w:cs="Arial"/>
          <w:iCs/>
          <w:sz w:val="18"/>
          <w:szCs w:val="18"/>
        </w:rPr>
        <w:t>relativamente para todos os itens,</w:t>
      </w:r>
      <w:r w:rsidR="00106D44" w:rsidRPr="008C53EC">
        <w:rPr>
          <w:rFonts w:ascii="Verdana" w:hAnsi="Verdana" w:cs="Arial"/>
          <w:color w:val="000000"/>
          <w:sz w:val="18"/>
          <w:szCs w:val="18"/>
        </w:rPr>
        <w:t xml:space="preserve"> deverão comprovar, ainda, a qualificação técnica, por meio de:</w:t>
      </w:r>
    </w:p>
    <w:p w:rsidR="002C4E4A" w:rsidRPr="008C53EC" w:rsidRDefault="00977158" w:rsidP="00F81E3F">
      <w:pPr>
        <w:numPr>
          <w:ilvl w:val="3"/>
          <w:numId w:val="5"/>
        </w:numPr>
        <w:spacing w:before="120" w:after="120" w:line="240" w:lineRule="auto"/>
        <w:jc w:val="both"/>
        <w:rPr>
          <w:rFonts w:ascii="Verdana" w:hAnsi="Verdana" w:cs="Arial"/>
          <w:bCs/>
          <w:sz w:val="18"/>
          <w:szCs w:val="18"/>
        </w:rPr>
      </w:pPr>
      <w:r w:rsidRPr="008C53EC">
        <w:rPr>
          <w:rFonts w:ascii="Verdana" w:hAnsi="Verdana"/>
          <w:sz w:val="18"/>
          <w:szCs w:val="18"/>
        </w:rPr>
        <w:t xml:space="preserve">- </w:t>
      </w:r>
      <w:r w:rsidR="00106D44" w:rsidRPr="008C53EC">
        <w:rPr>
          <w:rFonts w:ascii="Verdana" w:hAnsi="Verdana"/>
          <w:sz w:val="18"/>
          <w:szCs w:val="18"/>
        </w:rPr>
        <w:t>Registro ou inscrição da empresa licitante na entidade profissional do Conselho de Engenharia e Agronomia – CREA, em plena validade;</w:t>
      </w:r>
    </w:p>
    <w:p w:rsidR="00977158" w:rsidRPr="008C53EC" w:rsidRDefault="00977158" w:rsidP="00F81E3F">
      <w:pPr>
        <w:numPr>
          <w:ilvl w:val="3"/>
          <w:numId w:val="5"/>
        </w:numPr>
        <w:tabs>
          <w:tab w:val="left" w:pos="1440"/>
        </w:tabs>
        <w:autoSpaceDE w:val="0"/>
        <w:snapToGrid w:val="0"/>
        <w:spacing w:before="120" w:after="120" w:line="276" w:lineRule="auto"/>
        <w:jc w:val="both"/>
        <w:rPr>
          <w:rFonts w:ascii="Verdana" w:hAnsi="Verdana" w:cs="Arial"/>
          <w:bCs/>
          <w:color w:val="000000"/>
          <w:sz w:val="18"/>
          <w:szCs w:val="18"/>
        </w:rPr>
      </w:pPr>
      <w:bookmarkStart w:id="3" w:name="_Hlk519176340"/>
      <w:r w:rsidRPr="008C53EC">
        <w:rPr>
          <w:rFonts w:ascii="Verdana" w:hAnsi="Verdana" w:cs="Arial"/>
          <w:color w:val="000000"/>
          <w:sz w:val="18"/>
          <w:szCs w:val="18"/>
        </w:rPr>
        <w:t xml:space="preserve">- 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bookmarkEnd w:id="3"/>
    <w:p w:rsidR="0089247B" w:rsidRPr="00A27273" w:rsidRDefault="0089247B" w:rsidP="00F81E3F">
      <w:pPr>
        <w:numPr>
          <w:ilvl w:val="4"/>
          <w:numId w:val="5"/>
        </w:numPr>
        <w:tabs>
          <w:tab w:val="left" w:pos="540"/>
          <w:tab w:val="left" w:pos="1134"/>
        </w:tabs>
        <w:suppressAutoHyphens/>
        <w:spacing w:before="120" w:after="120" w:line="240" w:lineRule="auto"/>
        <w:ind w:right="-113"/>
        <w:jc w:val="both"/>
        <w:rPr>
          <w:rFonts w:ascii="Verdana" w:hAnsi="Verdana" w:cs="Cambria"/>
          <w:sz w:val="18"/>
          <w:szCs w:val="18"/>
        </w:rPr>
      </w:pPr>
      <w:r w:rsidRPr="00A27273">
        <w:rPr>
          <w:rFonts w:ascii="Verdana" w:hAnsi="Verdana" w:cs="Cambria"/>
          <w:sz w:val="18"/>
          <w:szCs w:val="18"/>
        </w:rPr>
        <w:t>- Os atestados ou declarações devem estar registrado(s) no CREA da região onde os serviços foram executados, acompanhado(s) da(s) Certidão(s) de Acervo Técnico, expedida(s) e registrada(s) por esse Conselho em nome do(s) respectivo(s) profissional(s).</w:t>
      </w:r>
    </w:p>
    <w:p w:rsidR="0089247B" w:rsidRDefault="0089247B" w:rsidP="00F81E3F">
      <w:pPr>
        <w:numPr>
          <w:ilvl w:val="4"/>
          <w:numId w:val="5"/>
        </w:numPr>
        <w:spacing w:before="120" w:after="120" w:line="240" w:lineRule="auto"/>
        <w:jc w:val="both"/>
        <w:rPr>
          <w:rFonts w:ascii="Verdana" w:hAnsi="Verdana"/>
          <w:sz w:val="18"/>
          <w:szCs w:val="18"/>
        </w:rPr>
      </w:pPr>
      <w:r>
        <w:rPr>
          <w:rFonts w:ascii="Verdana" w:hAnsi="Verdana"/>
          <w:sz w:val="18"/>
          <w:szCs w:val="18"/>
        </w:rPr>
        <w:t>– O(s) atestado(s) deverá(ão) c</w:t>
      </w:r>
      <w:r w:rsidRPr="00603AB9">
        <w:rPr>
          <w:rFonts w:ascii="Verdana" w:hAnsi="Verdana"/>
          <w:sz w:val="18"/>
          <w:szCs w:val="18"/>
        </w:rPr>
        <w:t>omprova</w:t>
      </w:r>
      <w:r>
        <w:rPr>
          <w:rFonts w:ascii="Verdana" w:hAnsi="Verdana"/>
          <w:sz w:val="18"/>
          <w:szCs w:val="18"/>
        </w:rPr>
        <w:t>r</w:t>
      </w:r>
      <w:r w:rsidRPr="00603AB9">
        <w:rPr>
          <w:rFonts w:ascii="Verdana" w:hAnsi="Verdana"/>
          <w:sz w:val="18"/>
          <w:szCs w:val="18"/>
        </w:rPr>
        <w:t xml:space="preserve"> </w:t>
      </w:r>
      <w:r>
        <w:rPr>
          <w:rFonts w:ascii="Verdana" w:hAnsi="Verdana"/>
          <w:sz w:val="18"/>
          <w:szCs w:val="18"/>
        </w:rPr>
        <w:t>a</w:t>
      </w:r>
      <w:r w:rsidRPr="00603AB9">
        <w:rPr>
          <w:rFonts w:ascii="Verdana" w:hAnsi="Verdana"/>
          <w:sz w:val="18"/>
          <w:szCs w:val="18"/>
        </w:rPr>
        <w:t xml:space="preserve"> aptidão para a prestação dos serviços em características, quantidades e prazos, </w:t>
      </w:r>
      <w:r>
        <w:rPr>
          <w:rFonts w:ascii="Verdana" w:hAnsi="Verdana"/>
          <w:sz w:val="18"/>
          <w:szCs w:val="18"/>
        </w:rPr>
        <w:t>nas parcelas de maior relevância dos serviços a serem executados e relacionados abaixo:</w:t>
      </w:r>
    </w:p>
    <w:p w:rsidR="0089247B" w:rsidRDefault="0089247B" w:rsidP="00F81E3F">
      <w:pPr>
        <w:numPr>
          <w:ilvl w:val="5"/>
          <w:numId w:val="5"/>
        </w:numPr>
        <w:spacing w:before="120" w:after="120" w:line="276" w:lineRule="auto"/>
        <w:jc w:val="both"/>
        <w:rPr>
          <w:rFonts w:ascii="Verdana" w:hAnsi="Verdana"/>
          <w:sz w:val="18"/>
          <w:szCs w:val="18"/>
        </w:rPr>
      </w:pPr>
      <w:r>
        <w:rPr>
          <w:rFonts w:ascii="Verdana" w:hAnsi="Verdana"/>
          <w:sz w:val="18"/>
          <w:szCs w:val="18"/>
        </w:rPr>
        <w:t>– Roçada mecânica/manual/capina;</w:t>
      </w:r>
    </w:p>
    <w:p w:rsidR="0089247B" w:rsidRDefault="0089247B" w:rsidP="00F81E3F">
      <w:pPr>
        <w:numPr>
          <w:ilvl w:val="5"/>
          <w:numId w:val="5"/>
        </w:numPr>
        <w:spacing w:before="120" w:after="120" w:line="276" w:lineRule="auto"/>
        <w:jc w:val="both"/>
        <w:rPr>
          <w:rFonts w:ascii="Verdana" w:hAnsi="Verdana"/>
          <w:sz w:val="18"/>
          <w:szCs w:val="18"/>
        </w:rPr>
      </w:pPr>
      <w:r>
        <w:rPr>
          <w:rFonts w:ascii="Verdana" w:hAnsi="Verdana"/>
          <w:sz w:val="18"/>
          <w:szCs w:val="18"/>
        </w:rPr>
        <w:t>– Manutenção de gramados;</w:t>
      </w:r>
    </w:p>
    <w:p w:rsidR="0089247B" w:rsidRDefault="0089247B" w:rsidP="00F81E3F">
      <w:pPr>
        <w:numPr>
          <w:ilvl w:val="5"/>
          <w:numId w:val="5"/>
        </w:numPr>
        <w:spacing w:before="120" w:after="120" w:line="276" w:lineRule="auto"/>
        <w:jc w:val="both"/>
        <w:rPr>
          <w:rFonts w:ascii="Verdana" w:hAnsi="Verdana"/>
          <w:sz w:val="18"/>
          <w:szCs w:val="18"/>
        </w:rPr>
      </w:pPr>
      <w:r>
        <w:rPr>
          <w:rFonts w:ascii="Verdana" w:hAnsi="Verdana"/>
          <w:sz w:val="18"/>
          <w:szCs w:val="18"/>
        </w:rPr>
        <w:t>– Limpeza e manutenção de áreas pavimentadas sem vegetação;</w:t>
      </w:r>
    </w:p>
    <w:p w:rsidR="0089247B" w:rsidRDefault="0089247B" w:rsidP="00F81E3F">
      <w:pPr>
        <w:numPr>
          <w:ilvl w:val="4"/>
          <w:numId w:val="5"/>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lastRenderedPageBreak/>
        <w:t>-</w:t>
      </w:r>
      <w:r w:rsidRPr="00CB21CE">
        <w:rPr>
          <w:rFonts w:ascii="Verdana" w:hAnsi="Verdana"/>
          <w:sz w:val="18"/>
          <w:szCs w:val="18"/>
        </w:rPr>
        <w:t xml:space="preserve"> </w:t>
      </w:r>
      <w:r w:rsidRPr="001D1581">
        <w:rPr>
          <w:rFonts w:ascii="Verdana" w:hAnsi="Verdana"/>
          <w:sz w:val="18"/>
          <w:szCs w:val="18"/>
        </w:rPr>
        <w:t>Serão considerados serviços compatíveis à demonstração de que a Licitante geriu no mínimo um quantitativo de 50% (cinquenta por cento) da</w:t>
      </w:r>
      <w:r>
        <w:rPr>
          <w:rFonts w:ascii="Verdana" w:hAnsi="Verdana"/>
          <w:sz w:val="18"/>
          <w:szCs w:val="18"/>
        </w:rPr>
        <w:t>s</w:t>
      </w:r>
      <w:r w:rsidRPr="001D1581">
        <w:rPr>
          <w:rFonts w:ascii="Verdana" w:hAnsi="Verdana"/>
          <w:sz w:val="18"/>
          <w:szCs w:val="18"/>
        </w:rPr>
        <w:t xml:space="preserve"> quantidade</w:t>
      </w:r>
      <w:r>
        <w:rPr>
          <w:rFonts w:ascii="Verdana" w:hAnsi="Verdana"/>
          <w:sz w:val="18"/>
          <w:szCs w:val="18"/>
        </w:rPr>
        <w:t>s</w:t>
      </w:r>
      <w:r w:rsidRPr="001D1581">
        <w:rPr>
          <w:rFonts w:ascii="Verdana" w:hAnsi="Verdana"/>
          <w:sz w:val="18"/>
          <w:szCs w:val="18"/>
        </w:rPr>
        <w:t xml:space="preserve"> de serviço</w:t>
      </w:r>
      <w:r>
        <w:rPr>
          <w:rFonts w:ascii="Verdana" w:hAnsi="Verdana"/>
          <w:sz w:val="18"/>
          <w:szCs w:val="18"/>
        </w:rPr>
        <w:t>s</w:t>
      </w:r>
      <w:r w:rsidRPr="001D1581">
        <w:rPr>
          <w:rFonts w:ascii="Verdana" w:hAnsi="Verdana"/>
          <w:sz w:val="18"/>
          <w:szCs w:val="18"/>
        </w:rPr>
        <w:t xml:space="preserve"> </w:t>
      </w:r>
      <w:r>
        <w:rPr>
          <w:rFonts w:ascii="Verdana" w:hAnsi="Verdana"/>
          <w:sz w:val="18"/>
          <w:szCs w:val="18"/>
        </w:rPr>
        <w:t>relacionados no subitem anterior e constantes no Anexo II deste edital</w:t>
      </w:r>
      <w:r w:rsidRPr="001D1581">
        <w:rPr>
          <w:rFonts w:ascii="Verdana" w:hAnsi="Verdana"/>
          <w:sz w:val="18"/>
          <w:szCs w:val="18"/>
        </w:rPr>
        <w:t>, conforme Acórdão 1214/2013-TCU Plenário.</w:t>
      </w:r>
    </w:p>
    <w:p w:rsidR="0089247B" w:rsidRPr="001D1581" w:rsidRDefault="0089247B" w:rsidP="00F81E3F">
      <w:pPr>
        <w:numPr>
          <w:ilvl w:val="4"/>
          <w:numId w:val="5"/>
        </w:numPr>
        <w:suppressAutoHyphens/>
        <w:spacing w:before="120" w:after="120" w:line="240" w:lineRule="auto"/>
        <w:jc w:val="both"/>
        <w:rPr>
          <w:rFonts w:ascii="Verdana" w:hAnsi="Verdana"/>
          <w:sz w:val="18"/>
          <w:szCs w:val="18"/>
        </w:rPr>
      </w:pPr>
      <w:r w:rsidRPr="001D1581">
        <w:rPr>
          <w:rFonts w:ascii="Verdana" w:hAnsi="Verdana"/>
          <w:sz w:val="18"/>
          <w:szCs w:val="18"/>
        </w:rPr>
        <w:t xml:space="preserve">- O </w:t>
      </w:r>
      <w:r>
        <w:rPr>
          <w:rFonts w:ascii="Verdana" w:hAnsi="Verdana"/>
          <w:sz w:val="18"/>
          <w:szCs w:val="18"/>
        </w:rPr>
        <w:t>a</w:t>
      </w:r>
      <w:r w:rsidRPr="001D1581">
        <w:rPr>
          <w:rFonts w:ascii="Verdana" w:hAnsi="Verdana"/>
          <w:sz w:val="18"/>
          <w:szCs w:val="18"/>
        </w:rPr>
        <w:t>testado deverá comprovar que a licitante executou os serviços compatíveis em quantidade com o objeto licitado por período não inferior a 03 (três) anos (conforme Acórdão 1214/2013-TCU Plenário) e conforme item 10.7.1 do Anexo VII-A da IN SEGES/MPDG n. 5/2017.</w:t>
      </w:r>
    </w:p>
    <w:p w:rsidR="0089247B" w:rsidRPr="001D1581" w:rsidRDefault="0089247B" w:rsidP="00F81E3F">
      <w:pPr>
        <w:numPr>
          <w:ilvl w:val="4"/>
          <w:numId w:val="5"/>
        </w:numPr>
        <w:suppressAutoHyphens/>
        <w:spacing w:before="120" w:after="120" w:line="240" w:lineRule="auto"/>
        <w:jc w:val="both"/>
        <w:rPr>
          <w:rFonts w:ascii="Verdana" w:hAnsi="Verdana"/>
          <w:sz w:val="18"/>
          <w:szCs w:val="18"/>
        </w:rPr>
      </w:pPr>
      <w:r w:rsidRPr="001D1581">
        <w:rPr>
          <w:rFonts w:ascii="Verdana" w:hAnsi="Verdana"/>
          <w:sz w:val="18"/>
          <w:szCs w:val="18"/>
        </w:rPr>
        <w:t xml:space="preserve">- Somente serão aceitos </w:t>
      </w:r>
      <w:r w:rsidR="006068D3">
        <w:rPr>
          <w:rFonts w:ascii="Verdana" w:hAnsi="Verdana"/>
          <w:sz w:val="18"/>
          <w:szCs w:val="18"/>
        </w:rPr>
        <w:t>a</w:t>
      </w:r>
      <w:r w:rsidRPr="001D1581">
        <w:rPr>
          <w:rFonts w:ascii="Verdana" w:hAnsi="Verdana"/>
          <w:sz w:val="18"/>
          <w:szCs w:val="18"/>
        </w:rPr>
        <w:t>testados expedidos após a conclusão do contrato ou decorrido no mínimo 01 (um) ano do início de sua execução, exceto se houver sido firmado para ser executado em prazo inferior (conforme Acórdão 1214/2013-TCU Plenário) e conforme item 10.8 da IN SEGES/MPDG n. 5, de 2017.</w:t>
      </w:r>
    </w:p>
    <w:p w:rsidR="0089247B" w:rsidRDefault="0089247B" w:rsidP="00F81E3F">
      <w:pPr>
        <w:numPr>
          <w:ilvl w:val="4"/>
          <w:numId w:val="5"/>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Para a comprovação da experiência mínima de 3 (três) anos, será aceito o somatório de atestados de períodos diferentes, conforme item 10.7.1 do Anexo VII-A da IN SEGES/MPDG n. 5/2017.</w:t>
      </w:r>
    </w:p>
    <w:p w:rsidR="0089247B" w:rsidRPr="00F94189" w:rsidRDefault="0089247B" w:rsidP="00F81E3F">
      <w:pPr>
        <w:numPr>
          <w:ilvl w:val="4"/>
          <w:numId w:val="5"/>
        </w:numPr>
        <w:suppressAutoHyphens/>
        <w:spacing w:before="120" w:after="120" w:line="240" w:lineRule="auto"/>
        <w:jc w:val="both"/>
        <w:rPr>
          <w:rFonts w:ascii="Verdana" w:hAnsi="Verdana"/>
          <w:sz w:val="18"/>
          <w:szCs w:val="18"/>
        </w:rPr>
      </w:pPr>
      <w:r w:rsidRPr="00FC48EE">
        <w:rPr>
          <w:rFonts w:ascii="Verdana" w:hAnsi="Verdana"/>
          <w:sz w:val="18"/>
          <w:szCs w:val="18"/>
        </w:rPr>
        <w:t>- Poderá ser admitida, para fins de comprovação de quantitativo mínimo d</w:t>
      </w:r>
      <w:r>
        <w:rPr>
          <w:rFonts w:ascii="Verdana" w:hAnsi="Verdana"/>
          <w:sz w:val="18"/>
          <w:szCs w:val="18"/>
        </w:rPr>
        <w:t>e</w:t>
      </w:r>
      <w:r w:rsidRPr="00FC48EE">
        <w:rPr>
          <w:rFonts w:ascii="Verdana" w:hAnsi="Verdana"/>
          <w:sz w:val="18"/>
          <w:szCs w:val="18"/>
        </w:rPr>
        <w:t xml:space="preserve"> serviço, a apresentação de diferentes atestados de serviços executados de forma concomitante, pois essa situação se equivale, para fins de comprovação de capacidade técnico-operacional</w:t>
      </w:r>
      <w:r>
        <w:rPr>
          <w:rFonts w:ascii="Verdana" w:hAnsi="Verdana"/>
          <w:sz w:val="18"/>
          <w:szCs w:val="18"/>
        </w:rPr>
        <w:t xml:space="preserve"> </w:t>
      </w:r>
      <w:r w:rsidRPr="00FC48EE">
        <w:rPr>
          <w:rFonts w:ascii="Verdana" w:hAnsi="Verdana"/>
          <w:sz w:val="18"/>
          <w:szCs w:val="18"/>
        </w:rPr>
        <w:t>a uma única contratação, nos termos do item 10.9 do Anexo VII-A da IN SEGES/MPDG n. 5/2017.</w:t>
      </w:r>
    </w:p>
    <w:p w:rsidR="0089247B" w:rsidRPr="00603AB9" w:rsidRDefault="0089247B" w:rsidP="00F81E3F">
      <w:pPr>
        <w:numPr>
          <w:ilvl w:val="4"/>
          <w:numId w:val="5"/>
        </w:numPr>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O atestado apresentado para um item não poderá ser utilizado para os demais, exceto o quantitativo excedente.</w:t>
      </w:r>
    </w:p>
    <w:p w:rsidR="0089247B" w:rsidRDefault="0089247B" w:rsidP="00F81E3F">
      <w:pPr>
        <w:numPr>
          <w:ilvl w:val="4"/>
          <w:numId w:val="5"/>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 xml:space="preserve">A licitante disponibilizará todas as informações necessárias à comprovação da legitimidade dos atestados apresentados, apresentando, dentre outros documentos, cópia do contrato que deu suporte à contratação, endereço atual da </w:t>
      </w:r>
      <w:r>
        <w:rPr>
          <w:rFonts w:ascii="Verdana" w:hAnsi="Verdana"/>
          <w:sz w:val="18"/>
          <w:szCs w:val="18"/>
        </w:rPr>
        <w:t>Contratante</w:t>
      </w:r>
      <w:r w:rsidRPr="00603AB9">
        <w:rPr>
          <w:rFonts w:ascii="Verdana" w:hAnsi="Verdana"/>
          <w:sz w:val="18"/>
          <w:szCs w:val="18"/>
        </w:rPr>
        <w:t xml:space="preserve"> e local em que foram prestados os serviços, consoante o disposto no item 10.10 do Anexo VII-A da IN SEGES/MPDG n. 5/2017.</w:t>
      </w:r>
      <w:r w:rsidRPr="000A1A17">
        <w:rPr>
          <w:rFonts w:ascii="Verdana" w:hAnsi="Verdana"/>
          <w:sz w:val="18"/>
          <w:szCs w:val="18"/>
        </w:rPr>
        <w:t xml:space="preserve"> </w:t>
      </w:r>
    </w:p>
    <w:p w:rsidR="0089247B" w:rsidRDefault="0089247B" w:rsidP="00F81E3F">
      <w:pPr>
        <w:numPr>
          <w:ilvl w:val="4"/>
          <w:numId w:val="5"/>
        </w:numPr>
        <w:suppressAutoHyphens/>
        <w:spacing w:before="120" w:after="120" w:line="240" w:lineRule="auto"/>
        <w:jc w:val="both"/>
        <w:rPr>
          <w:rFonts w:ascii="Verdana" w:hAnsi="Verdana"/>
          <w:sz w:val="18"/>
          <w:szCs w:val="18"/>
        </w:rPr>
      </w:pPr>
      <w:r w:rsidRPr="00CA0D78">
        <w:rPr>
          <w:rFonts w:ascii="Verdana" w:hAnsi="Verdana"/>
          <w:sz w:val="18"/>
          <w:szCs w:val="18"/>
        </w:rPr>
        <w:t>- Os atestados e documentos poderão ser diligenciados pela UFF, com a finalidade de verificar a veracidade das informações constantes nos mesmos. Nesse procedimento, poderão ser exigidos todos os insumos (contratos, ajustes, ordens de serviço, ordens de pagamento, notas fiscais, termos de aceite, planilhas, relatórios, gráficos) que comprovem a veracidade do conteúdo dos atestados.</w:t>
      </w:r>
    </w:p>
    <w:p w:rsidR="0089247B" w:rsidRDefault="0089247B" w:rsidP="00F81E3F">
      <w:pPr>
        <w:numPr>
          <w:ilvl w:val="4"/>
          <w:numId w:val="5"/>
        </w:numPr>
        <w:spacing w:before="120" w:after="120" w:line="276" w:lineRule="auto"/>
        <w:jc w:val="both"/>
        <w:rPr>
          <w:rFonts w:ascii="Verdana" w:hAnsi="Verdana"/>
          <w:sz w:val="18"/>
          <w:szCs w:val="18"/>
        </w:rPr>
      </w:pPr>
      <w:r>
        <w:rPr>
          <w:rFonts w:ascii="Verdana" w:hAnsi="Verdana"/>
          <w:sz w:val="18"/>
          <w:szCs w:val="18"/>
        </w:rPr>
        <w:t>-</w:t>
      </w:r>
      <w:r w:rsidRPr="00CA0D78">
        <w:rPr>
          <w:rFonts w:ascii="Verdana" w:hAnsi="Verdana"/>
          <w:sz w:val="18"/>
          <w:szCs w:val="18"/>
        </w:rPr>
        <w:t xml:space="preserve"> Caso seja constatada divergência entre as informações atestadas e os serviços efetivamente realizados, o atestado será desconsiderado. Caso fique caracterizada atitude inidônea da LICITANTE, essa estará sujeita às penalidades previstas em lei.</w:t>
      </w:r>
    </w:p>
    <w:p w:rsidR="0089247B" w:rsidRDefault="0089247B" w:rsidP="00F81E3F">
      <w:pPr>
        <w:numPr>
          <w:ilvl w:val="4"/>
          <w:numId w:val="5"/>
        </w:numPr>
        <w:spacing w:before="120" w:after="120" w:line="276" w:lineRule="auto"/>
        <w:jc w:val="both"/>
        <w:rPr>
          <w:rFonts w:ascii="Verdana" w:hAnsi="Verdana"/>
          <w:sz w:val="18"/>
          <w:szCs w:val="18"/>
        </w:rPr>
      </w:pPr>
      <w:r>
        <w:rPr>
          <w:rFonts w:ascii="Verdana" w:hAnsi="Verdana"/>
          <w:sz w:val="18"/>
          <w:szCs w:val="18"/>
        </w:rPr>
        <w:t xml:space="preserve">- </w:t>
      </w:r>
      <w:r w:rsidRPr="00CA0D78">
        <w:rPr>
          <w:rFonts w:ascii="Verdana" w:hAnsi="Verdana"/>
          <w:sz w:val="18"/>
          <w:szCs w:val="18"/>
        </w:rPr>
        <w:t>Não serão considerados os atestados de capacidade técnica emitidos por pessoas jurídicas integrantes do mesmo grupo comercial, industrial ou de qualquer atividade econômica de que faça parte a LICITANTE.</w:t>
      </w:r>
    </w:p>
    <w:p w:rsidR="0089247B" w:rsidRDefault="0089247B" w:rsidP="00F81E3F">
      <w:pPr>
        <w:numPr>
          <w:ilvl w:val="4"/>
          <w:numId w:val="5"/>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1D1581">
        <w:rPr>
          <w:rFonts w:ascii="Verdana" w:hAnsi="Verdana"/>
          <w:sz w:val="18"/>
          <w:szCs w:val="18"/>
        </w:rPr>
        <w:t>No caso de duas ou mais Licitantes apresentarem os mesmos atestados de um mesmo profissional, como comprovação de qualificação técnica, elas serão inabilitadas.</w:t>
      </w:r>
    </w:p>
    <w:p w:rsidR="0089247B" w:rsidRDefault="0089247B" w:rsidP="00F81E3F">
      <w:pPr>
        <w:numPr>
          <w:ilvl w:val="3"/>
          <w:numId w:val="5"/>
        </w:numPr>
        <w:suppressAutoHyphens/>
        <w:spacing w:before="120" w:after="120" w:line="240" w:lineRule="auto"/>
        <w:jc w:val="both"/>
        <w:rPr>
          <w:rFonts w:ascii="Verdana" w:hAnsi="Verdana"/>
          <w:sz w:val="18"/>
          <w:szCs w:val="18"/>
        </w:rPr>
      </w:pPr>
      <w:r w:rsidRPr="00D20A75">
        <w:rPr>
          <w:rFonts w:ascii="Verdana" w:hAnsi="Verdana" w:cs="Cambria"/>
          <w:sz w:val="18"/>
          <w:szCs w:val="18"/>
        </w:rPr>
        <w:t xml:space="preserve">- </w:t>
      </w:r>
      <w:r w:rsidRPr="00D20A75">
        <w:rPr>
          <w:rFonts w:ascii="Verdana" w:hAnsi="Verdana" w:cs="Cambria"/>
          <w:b/>
          <w:sz w:val="18"/>
          <w:szCs w:val="18"/>
        </w:rPr>
        <w:t>Comprovação t</w:t>
      </w:r>
      <w:r w:rsidRPr="00D20A75">
        <w:rPr>
          <w:rFonts w:ascii="Verdana" w:hAnsi="Verdana" w:cs="Cambria"/>
          <w:b/>
          <w:bCs/>
          <w:sz w:val="18"/>
          <w:szCs w:val="18"/>
        </w:rPr>
        <w:t>écnico profissional</w:t>
      </w:r>
      <w:r w:rsidRPr="00D20A75">
        <w:rPr>
          <w:rFonts w:ascii="Verdana" w:hAnsi="Verdana" w:cs="Cambria"/>
          <w:sz w:val="18"/>
          <w:szCs w:val="18"/>
        </w:rPr>
        <w:t xml:space="preserve"> que a licitante possui em seu corpo técnico, na data da abertura das propostas, profissional(is) de nível superior com formação em Engenharia Agronômica/Agrícola ou Agrônomo, </w:t>
      </w:r>
    </w:p>
    <w:p w:rsidR="0089247B" w:rsidRDefault="0089247B" w:rsidP="00F81E3F">
      <w:pPr>
        <w:numPr>
          <w:ilvl w:val="4"/>
          <w:numId w:val="5"/>
        </w:numPr>
        <w:suppressAutoHyphens/>
        <w:spacing w:before="120" w:after="120" w:line="240" w:lineRule="auto"/>
        <w:jc w:val="both"/>
        <w:rPr>
          <w:rFonts w:ascii="Verdana" w:hAnsi="Verdana"/>
          <w:sz w:val="18"/>
          <w:szCs w:val="18"/>
        </w:rPr>
      </w:pPr>
      <w:r w:rsidRPr="00D20A75">
        <w:rPr>
          <w:rFonts w:ascii="Verdana" w:hAnsi="Verdana" w:cs="Cambria"/>
          <w:sz w:val="18"/>
          <w:szCs w:val="18"/>
        </w:rPr>
        <w:t xml:space="preserve">- A comprovação de vínculo profissional se fará com a apresentação de cópia: </w:t>
      </w:r>
    </w:p>
    <w:p w:rsidR="0089247B" w:rsidRPr="00D20A75" w:rsidRDefault="0089247B" w:rsidP="00F81E3F">
      <w:pPr>
        <w:numPr>
          <w:ilvl w:val="5"/>
          <w:numId w:val="5"/>
        </w:numPr>
        <w:suppressAutoHyphens/>
        <w:spacing w:before="120" w:after="120" w:line="240" w:lineRule="auto"/>
        <w:jc w:val="both"/>
        <w:rPr>
          <w:rFonts w:ascii="Verdana" w:hAnsi="Verdana"/>
          <w:sz w:val="18"/>
          <w:szCs w:val="18"/>
        </w:rPr>
      </w:pPr>
      <w:r w:rsidRPr="00D20A75">
        <w:rPr>
          <w:rFonts w:ascii="Verdana" w:hAnsi="Verdana" w:cs="Cambria"/>
          <w:sz w:val="18"/>
          <w:szCs w:val="18"/>
        </w:rPr>
        <w:t>- da Carteira de Trabalho (CTPS) em que conste a Licitan</w:t>
      </w:r>
      <w:r w:rsidR="006068D3">
        <w:rPr>
          <w:rFonts w:ascii="Verdana" w:hAnsi="Verdana" w:cs="Cambria"/>
          <w:sz w:val="18"/>
          <w:szCs w:val="18"/>
        </w:rPr>
        <w:t>te como Contratante;</w:t>
      </w:r>
    </w:p>
    <w:p w:rsidR="0089247B" w:rsidRDefault="0089247B" w:rsidP="00F81E3F">
      <w:pPr>
        <w:numPr>
          <w:ilvl w:val="5"/>
          <w:numId w:val="5"/>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D20A75">
        <w:rPr>
          <w:rFonts w:ascii="Verdana" w:hAnsi="Verdana" w:cs="Cambria"/>
          <w:sz w:val="18"/>
          <w:szCs w:val="18"/>
        </w:rPr>
        <w:t>do contrato social da Licitante em que co</w:t>
      </w:r>
      <w:r w:rsidR="006068D3">
        <w:rPr>
          <w:rFonts w:ascii="Verdana" w:hAnsi="Verdana" w:cs="Cambria"/>
          <w:sz w:val="18"/>
          <w:szCs w:val="18"/>
        </w:rPr>
        <w:t>nste o profissional como sócio;</w:t>
      </w:r>
    </w:p>
    <w:p w:rsidR="0089247B" w:rsidRDefault="0089247B" w:rsidP="00F81E3F">
      <w:pPr>
        <w:numPr>
          <w:ilvl w:val="5"/>
          <w:numId w:val="5"/>
        </w:numPr>
        <w:suppressAutoHyphens/>
        <w:spacing w:before="120" w:after="120" w:line="240" w:lineRule="auto"/>
        <w:jc w:val="both"/>
        <w:rPr>
          <w:rFonts w:ascii="Verdana" w:hAnsi="Verdana"/>
          <w:sz w:val="18"/>
          <w:szCs w:val="18"/>
        </w:rPr>
      </w:pPr>
      <w:r w:rsidRPr="00D20A75">
        <w:rPr>
          <w:rFonts w:ascii="Verdana" w:hAnsi="Verdana" w:cs="Cambria"/>
          <w:sz w:val="18"/>
          <w:szCs w:val="18"/>
        </w:rPr>
        <w:lastRenderedPageBreak/>
        <w:t xml:space="preserve">- do contrato de trabalho devidamente registrado no CREA da região competente, em que conste o profissional como responsável técnico ou, ainda, </w:t>
      </w:r>
    </w:p>
    <w:p w:rsidR="00977158" w:rsidRPr="0089247B" w:rsidRDefault="0089247B" w:rsidP="00F81E3F">
      <w:pPr>
        <w:numPr>
          <w:ilvl w:val="5"/>
          <w:numId w:val="5"/>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D20A75">
        <w:rPr>
          <w:rFonts w:ascii="Verdana" w:hAnsi="Verdana" w:cs="Cambria"/>
          <w:sz w:val="18"/>
          <w:szCs w:val="18"/>
        </w:rPr>
        <w:t>de declaração de contratação futura do profissional, desde que acompanhada de declaração de anuência do profissional.</w:t>
      </w:r>
    </w:p>
    <w:p w:rsidR="002C4E4A" w:rsidRPr="008C53EC" w:rsidRDefault="00977158" w:rsidP="00F81E3F">
      <w:pPr>
        <w:numPr>
          <w:ilvl w:val="3"/>
          <w:numId w:val="5"/>
        </w:numPr>
        <w:spacing w:before="120" w:after="120" w:line="240" w:lineRule="auto"/>
        <w:jc w:val="both"/>
        <w:rPr>
          <w:rFonts w:ascii="Verdana" w:hAnsi="Verdana" w:cs="Arial"/>
          <w:bCs/>
          <w:sz w:val="18"/>
          <w:szCs w:val="18"/>
        </w:rPr>
      </w:pPr>
      <w:r w:rsidRPr="008C53EC">
        <w:rPr>
          <w:rFonts w:ascii="Verdana" w:hAnsi="Verdana" w:cs="Arial"/>
          <w:iCs/>
          <w:sz w:val="18"/>
          <w:szCs w:val="18"/>
        </w:rPr>
        <w:t>- Declaração de que instalará escritório na cidade de Niterói ou do Rio de Janeiro, ou em um raio máximo de até 40 km da cidade de Niterói, a ser comprovado no prazo máximo de 60 (sessenta) dias contado a partir da vigência do contrato, em cumprimento ao disposto no item 10.6, ‘a’, do anexo VII da IN SEGES/MP nº 05/2017, conforme modelo do Anexo VII deste Edital. Caso a licitante já disponha de matriz, filial ou escritório no local definido, deverá declarar a instalação/manutenção do escritório.</w:t>
      </w:r>
    </w:p>
    <w:p w:rsidR="008C53EC" w:rsidRDefault="00977158"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color w:val="000000" w:themeColor="text1"/>
          <w:sz w:val="18"/>
          <w:szCs w:val="18"/>
        </w:rPr>
      </w:pPr>
      <w:r w:rsidRPr="008C53EC">
        <w:rPr>
          <w:rFonts w:ascii="Verdana" w:hAnsi="Verdana"/>
          <w:sz w:val="18"/>
          <w:szCs w:val="18"/>
        </w:rPr>
        <w:t>Os</w:t>
      </w:r>
      <w:r w:rsidRPr="008C53EC">
        <w:rPr>
          <w:rFonts w:ascii="Verdana" w:hAnsi="Verdana" w:cs="Arial"/>
          <w:color w:val="000000" w:themeColor="text1"/>
          <w:sz w:val="18"/>
          <w:szCs w:val="18"/>
        </w:rPr>
        <w:t xml:space="preserve"> </w:t>
      </w:r>
      <w:r w:rsidRPr="008C53EC">
        <w:rPr>
          <w:rFonts w:ascii="Verdana" w:hAnsi="Verdana"/>
          <w:sz w:val="18"/>
          <w:szCs w:val="18"/>
        </w:rPr>
        <w:t>documentos</w:t>
      </w:r>
      <w:r w:rsidRPr="008C53EC">
        <w:rPr>
          <w:rFonts w:ascii="Verdana" w:hAnsi="Verdana" w:cs="Arial"/>
          <w:color w:val="000000" w:themeColor="text1"/>
          <w:sz w:val="18"/>
          <w:szCs w:val="18"/>
        </w:rPr>
        <w:t xml:space="preserve"> exigidos para habilitação relacionados nos subitens acima, deverão ser apresentados em meio digital pelos licitantes, por meio de funcionalidade presente no sistema (upload), no prazo mínimo de 06 (seis) horas e a ser fixado </w:t>
      </w:r>
      <w:r w:rsidR="008C53EC" w:rsidRPr="008C53EC">
        <w:rPr>
          <w:rFonts w:ascii="Verdana" w:hAnsi="Verdana" w:cs="Arial"/>
          <w:color w:val="000000" w:themeColor="text1"/>
          <w:sz w:val="18"/>
          <w:szCs w:val="18"/>
        </w:rPr>
        <w:t>e</w:t>
      </w:r>
      <w:r w:rsidRPr="008C53EC">
        <w:rPr>
          <w:rFonts w:ascii="Verdana" w:hAnsi="Verdana" w:cs="Arial"/>
          <w:color w:val="000000" w:themeColor="text1"/>
          <w:sz w:val="18"/>
          <w:szCs w:val="18"/>
        </w:rPr>
        <w:t xml:space="preserve"> após solicitação do Pregoeiro no sistema eletrônico.  Somente mediante autorização do Pregoeiro e em caso de indisponibilidade do sistema, será aceito o envio da documentação por meio do e-mail</w:t>
      </w:r>
      <w:r w:rsidR="008C53EC" w:rsidRPr="008C53EC">
        <w:rPr>
          <w:rFonts w:ascii="Verdana" w:hAnsi="Verdana" w:cs="Arial"/>
          <w:color w:val="000000" w:themeColor="text1"/>
          <w:sz w:val="18"/>
          <w:szCs w:val="18"/>
        </w:rPr>
        <w:t xml:space="preserve"> </w:t>
      </w:r>
      <w:hyperlink r:id="rId18" w:history="1">
        <w:r w:rsidR="008C53EC" w:rsidRPr="00400760">
          <w:rPr>
            <w:rStyle w:val="Hyperlink"/>
            <w:rFonts w:ascii="Verdana" w:hAnsi="Verdana" w:cs="Arial"/>
            <w:sz w:val="18"/>
            <w:szCs w:val="18"/>
          </w:rPr>
          <w:t>cpl@id.uff.br</w:t>
        </w:r>
      </w:hyperlink>
      <w:r w:rsidR="008C53EC" w:rsidRPr="008C53EC">
        <w:rPr>
          <w:rFonts w:ascii="Verdana" w:hAnsi="Verdana" w:cs="Arial"/>
          <w:color w:val="000000" w:themeColor="text1"/>
          <w:sz w:val="18"/>
          <w:szCs w:val="18"/>
        </w:rPr>
        <w:t>.</w:t>
      </w:r>
    </w:p>
    <w:p w:rsidR="002C4E4A" w:rsidRPr="008C53EC" w:rsidRDefault="008C53EC"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s="Arial"/>
          <w:color w:val="000000" w:themeColor="text1"/>
          <w:sz w:val="18"/>
          <w:szCs w:val="18"/>
        </w:rPr>
      </w:pPr>
      <w:r>
        <w:rPr>
          <w:rFonts w:cs="Arial"/>
          <w:color w:val="000000" w:themeColor="text1"/>
        </w:rPr>
        <w:t xml:space="preserve">- </w:t>
      </w:r>
      <w:r w:rsidR="00977158" w:rsidRPr="008C53EC">
        <w:rPr>
          <w:rFonts w:cs="Arial"/>
          <w:color w:val="000000" w:themeColor="text1"/>
        </w:rPr>
        <w:t>Somente haverá a necessidade de comprovação do preenchimento de requisitos mediante apresentação dos documentos originais não</w:t>
      </w:r>
      <w:r w:rsidR="0089247B">
        <w:rPr>
          <w:rFonts w:cs="Arial"/>
          <w:color w:val="000000" w:themeColor="text1"/>
        </w:rPr>
        <w:t xml:space="preserve"> </w:t>
      </w:r>
      <w:r w:rsidR="00977158" w:rsidRPr="008C53EC">
        <w:rPr>
          <w:rFonts w:cs="Arial"/>
          <w:color w:val="000000" w:themeColor="text1"/>
        </w:rPr>
        <w:t>digitais quando houver dúvida em relação à integridade do documento digital.</w:t>
      </w:r>
    </w:p>
    <w:p w:rsidR="008C53EC" w:rsidRPr="008C53EC" w:rsidRDefault="008C53EC" w:rsidP="00F81E3F">
      <w:pPr>
        <w:pStyle w:val="PargrafodaLista"/>
        <w:numPr>
          <w:ilvl w:val="1"/>
          <w:numId w:val="5"/>
        </w:numPr>
        <w:tabs>
          <w:tab w:val="left" w:pos="1440"/>
        </w:tabs>
        <w:autoSpaceDE w:val="0"/>
        <w:snapToGrid w:val="0"/>
        <w:spacing w:before="120" w:after="120" w:line="240" w:lineRule="auto"/>
        <w:contextualSpacing w:val="0"/>
        <w:jc w:val="both"/>
        <w:rPr>
          <w:rFonts w:ascii="Verdana" w:hAnsi="Verdana"/>
          <w:color w:val="000000"/>
          <w:sz w:val="18"/>
          <w:szCs w:val="18"/>
        </w:rPr>
      </w:pPr>
      <w:r>
        <w:rPr>
          <w:rFonts w:ascii="Verdana" w:hAnsi="Verdana"/>
          <w:color w:val="000000"/>
          <w:sz w:val="18"/>
          <w:szCs w:val="18"/>
        </w:rPr>
        <w:t xml:space="preserve">- </w:t>
      </w:r>
      <w:r w:rsidRPr="008C53EC">
        <w:rPr>
          <w:rFonts w:ascii="Verdana" w:hAnsi="Verdana"/>
          <w:color w:val="000000"/>
          <w:sz w:val="18"/>
          <w:szCs w:val="18"/>
        </w:rPr>
        <w:t>Não</w:t>
      </w:r>
      <w:r w:rsidRPr="008C53EC">
        <w:rPr>
          <w:rFonts w:ascii="Verdana" w:hAnsi="Verdana" w:cs="Arial"/>
          <w:bCs/>
          <w:sz w:val="18"/>
          <w:szCs w:val="18"/>
        </w:rPr>
        <w:t xml:space="preserve"> serão aceitos documentos com indicação de CNPJ/CPF diferentes, salvo aqueles legalmente permitidos.</w:t>
      </w:r>
    </w:p>
    <w:p w:rsidR="008C53EC" w:rsidRPr="008C53EC" w:rsidRDefault="008C53EC" w:rsidP="00F81E3F">
      <w:pPr>
        <w:pStyle w:val="PargrafodaLista"/>
        <w:numPr>
          <w:ilvl w:val="1"/>
          <w:numId w:val="5"/>
        </w:numPr>
        <w:spacing w:before="120" w:after="120" w:line="240" w:lineRule="auto"/>
        <w:contextualSpacing w:val="0"/>
        <w:jc w:val="both"/>
        <w:rPr>
          <w:rFonts w:ascii="Verdana" w:hAnsi="Verdana" w:cs="Arial"/>
          <w:color w:val="000000"/>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C53EC" w:rsidRPr="008C53EC" w:rsidRDefault="008C53EC" w:rsidP="00F81E3F">
      <w:pPr>
        <w:pStyle w:val="PargrafodaLista"/>
        <w:numPr>
          <w:ilvl w:val="1"/>
          <w:numId w:val="5"/>
        </w:numPr>
        <w:spacing w:before="120" w:after="120" w:line="240" w:lineRule="auto"/>
        <w:contextualSpacing w:val="0"/>
        <w:jc w:val="both"/>
        <w:rPr>
          <w:rFonts w:ascii="Verdana" w:hAnsi="Verdana" w:cs="Arial"/>
          <w:color w:val="000000"/>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8C53EC" w:rsidRPr="008C53EC" w:rsidRDefault="008C53EC" w:rsidP="00F81E3F">
      <w:pPr>
        <w:pStyle w:val="PargrafodaLista"/>
        <w:numPr>
          <w:ilvl w:val="1"/>
          <w:numId w:val="5"/>
        </w:numPr>
        <w:spacing w:before="120" w:after="120" w:line="240" w:lineRule="auto"/>
        <w:contextualSpacing w:val="0"/>
        <w:jc w:val="both"/>
        <w:rPr>
          <w:rFonts w:ascii="Verdana" w:hAnsi="Verdana" w:cs="Arial"/>
          <w:color w:val="000000" w:themeColor="text1"/>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8C53EC" w:rsidRPr="008C53EC" w:rsidRDefault="008C53EC" w:rsidP="00F81E3F">
      <w:pPr>
        <w:pStyle w:val="PargrafodaLista"/>
        <w:numPr>
          <w:ilvl w:val="2"/>
          <w:numId w:val="5"/>
        </w:numPr>
        <w:spacing w:before="120" w:after="120" w:line="240" w:lineRule="auto"/>
        <w:contextualSpacing w:val="0"/>
        <w:jc w:val="both"/>
        <w:rPr>
          <w:rFonts w:ascii="Verdana" w:hAnsi="Verdana" w:cs="Arial"/>
          <w:bCs/>
          <w:color w:val="000000"/>
          <w:sz w:val="18"/>
          <w:szCs w:val="18"/>
        </w:rPr>
      </w:pPr>
      <w:r>
        <w:rPr>
          <w:rFonts w:ascii="Verdana" w:hAnsi="Verdana" w:cs="Arial"/>
          <w:bCs/>
          <w:color w:val="000000"/>
          <w:sz w:val="18"/>
          <w:szCs w:val="18"/>
        </w:rPr>
        <w:t xml:space="preserve">- </w:t>
      </w:r>
      <w:r w:rsidRPr="008C53EC">
        <w:rPr>
          <w:rFonts w:ascii="Verdana" w:hAnsi="Verdana" w:cs="Arial"/>
          <w:bCs/>
          <w:color w:val="000000"/>
          <w:sz w:val="18"/>
          <w:szCs w:val="18"/>
        </w:rPr>
        <w:t>A declaração do vencedor acontecerá no momento imediatamente posterior à fase de habilitação.</w:t>
      </w:r>
    </w:p>
    <w:p w:rsidR="008C53EC" w:rsidRPr="008C53EC" w:rsidRDefault="008C53EC" w:rsidP="00F81E3F">
      <w:pPr>
        <w:pStyle w:val="PargrafodaLista"/>
        <w:numPr>
          <w:ilvl w:val="1"/>
          <w:numId w:val="5"/>
        </w:numPr>
        <w:spacing w:before="120" w:after="120" w:line="240" w:lineRule="auto"/>
        <w:contextualSpacing w:val="0"/>
        <w:jc w:val="both"/>
        <w:rPr>
          <w:rFonts w:ascii="Verdana" w:hAnsi="Verdana" w:cs="Arial"/>
          <w:color w:val="000000" w:themeColor="text1"/>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8C53EC" w:rsidRPr="008C53EC" w:rsidRDefault="008C53EC" w:rsidP="00F81E3F">
      <w:pPr>
        <w:numPr>
          <w:ilvl w:val="1"/>
          <w:numId w:val="5"/>
        </w:numPr>
        <w:spacing w:before="120" w:after="120" w:line="240" w:lineRule="auto"/>
        <w:jc w:val="both"/>
        <w:rPr>
          <w:rFonts w:ascii="Verdana" w:hAnsi="Verdana" w:cs="Arial"/>
          <w:color w:val="000000" w:themeColor="text1"/>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A não</w:t>
      </w:r>
      <w:r>
        <w:rPr>
          <w:rFonts w:ascii="Verdana" w:hAnsi="Verdana" w:cs="Arial"/>
          <w:color w:val="000000"/>
          <w:sz w:val="18"/>
          <w:szCs w:val="18"/>
        </w:rPr>
        <w:t xml:space="preserve"> </w:t>
      </w:r>
      <w:r w:rsidRPr="008C53EC">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8C53EC" w:rsidRPr="008C53EC" w:rsidRDefault="008C53EC" w:rsidP="00F81E3F">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Havendo necessidade de analisar minuciosamente os documentos exigidos, o Pregoeiro suspenderá a sessão, informando no “chat” a nova data e horário para a continuidade da mesma.</w:t>
      </w:r>
    </w:p>
    <w:p w:rsidR="008C53EC" w:rsidRDefault="008C53EC" w:rsidP="00F81E3F">
      <w:pPr>
        <w:numPr>
          <w:ilvl w:val="1"/>
          <w:numId w:val="5"/>
        </w:numPr>
        <w:spacing w:before="120" w:after="120" w:line="240" w:lineRule="auto"/>
        <w:ind w:left="788" w:hanging="431"/>
        <w:jc w:val="both"/>
        <w:rPr>
          <w:rFonts w:ascii="Verdana" w:hAnsi="Verdana" w:cs="Arial"/>
          <w:color w:val="000000"/>
          <w:sz w:val="18"/>
          <w:szCs w:val="18"/>
        </w:rPr>
      </w:pPr>
      <w:r>
        <w:rPr>
          <w:rFonts w:ascii="Verdana" w:hAnsi="Verdana" w:cs="Arial"/>
          <w:color w:val="000000"/>
          <w:sz w:val="18"/>
          <w:szCs w:val="18"/>
        </w:rPr>
        <w:t xml:space="preserve">- </w:t>
      </w:r>
      <w:r w:rsidRPr="008C53EC">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2C4E4A" w:rsidRPr="00D867E3" w:rsidRDefault="008C53EC" w:rsidP="00F81E3F">
      <w:pPr>
        <w:numPr>
          <w:ilvl w:val="1"/>
          <w:numId w:val="5"/>
        </w:numPr>
        <w:spacing w:before="120" w:after="120" w:line="240" w:lineRule="auto"/>
        <w:ind w:left="788" w:hanging="431"/>
        <w:jc w:val="both"/>
        <w:rPr>
          <w:rFonts w:ascii="Verdana" w:hAnsi="Verdana" w:cs="Arial"/>
          <w:color w:val="000000"/>
          <w:sz w:val="18"/>
          <w:szCs w:val="18"/>
        </w:rPr>
      </w:pPr>
      <w:r>
        <w:rPr>
          <w:rFonts w:ascii="Verdana" w:hAnsi="Verdana" w:cs="Arial"/>
          <w:color w:val="000000"/>
          <w:sz w:val="18"/>
          <w:szCs w:val="18"/>
        </w:rPr>
        <w:t xml:space="preserve">- </w:t>
      </w:r>
      <w:r w:rsidRPr="008C53EC">
        <w:rPr>
          <w:rFonts w:cs="Arial"/>
          <w:color w:val="000000"/>
          <w:szCs w:val="20"/>
        </w:rPr>
        <w:t>Constatado o atendimento às exigências de habilitação fixadas no Edital, o licitante será declarado vencedor.</w:t>
      </w:r>
    </w:p>
    <w:p w:rsidR="00D867E3" w:rsidRPr="008C53EC" w:rsidRDefault="00D867E3" w:rsidP="00D867E3">
      <w:pPr>
        <w:spacing w:before="120" w:after="120" w:line="240" w:lineRule="auto"/>
        <w:ind w:left="788"/>
        <w:jc w:val="both"/>
        <w:rPr>
          <w:rFonts w:ascii="Verdana" w:hAnsi="Verdana" w:cs="Arial"/>
          <w:color w:val="000000"/>
          <w:sz w:val="18"/>
          <w:szCs w:val="18"/>
        </w:rPr>
      </w:pPr>
    </w:p>
    <w:p w:rsidR="00810C9B" w:rsidRDefault="00324DBE" w:rsidP="00810C9B">
      <w:pPr>
        <w:pStyle w:val="Nivel01"/>
        <w:numPr>
          <w:ilvl w:val="0"/>
          <w:numId w:val="5"/>
        </w:numPr>
        <w:spacing w:before="120" w:line="240" w:lineRule="auto"/>
        <w:rPr>
          <w:rFonts w:cs="Arial"/>
          <w:color w:val="auto"/>
          <w:lang w:eastAsia="en-US"/>
        </w:rPr>
      </w:pPr>
      <w:bookmarkStart w:id="4" w:name="_Hlk511590887"/>
      <w:r w:rsidRPr="00810C9B">
        <w:rPr>
          <w:rFonts w:cs="Arial"/>
          <w:color w:val="auto"/>
          <w:lang w:eastAsia="en-US"/>
        </w:rPr>
        <w:lastRenderedPageBreak/>
        <w:t xml:space="preserve">DO </w:t>
      </w:r>
      <w:r w:rsidRPr="00810C9B">
        <w:rPr>
          <w:rFonts w:cs="Arial"/>
          <w:color w:val="auto"/>
        </w:rPr>
        <w:t>ENCAMINHAMENTO</w:t>
      </w:r>
      <w:r w:rsidRPr="00810C9B">
        <w:rPr>
          <w:rFonts w:cs="Arial"/>
          <w:color w:val="auto"/>
          <w:lang w:eastAsia="en-US"/>
        </w:rPr>
        <w:t xml:space="preserve"> DA PROPOSTA VENCEDORA</w:t>
      </w:r>
    </w:p>
    <w:p w:rsidR="00810C9B" w:rsidRPr="00810C9B" w:rsidRDefault="00810C9B" w:rsidP="00810C9B">
      <w:pPr>
        <w:pStyle w:val="Nivel01"/>
        <w:numPr>
          <w:ilvl w:val="1"/>
          <w:numId w:val="5"/>
        </w:numPr>
        <w:spacing w:before="120" w:line="240" w:lineRule="auto"/>
        <w:rPr>
          <w:rFonts w:ascii="Verdana" w:hAnsi="Verdana" w:cs="Arial"/>
          <w:b w:val="0"/>
          <w:color w:val="auto"/>
          <w:sz w:val="18"/>
          <w:szCs w:val="18"/>
          <w:lang w:eastAsia="en-US"/>
        </w:rPr>
      </w:pPr>
      <w:r w:rsidRPr="00810C9B">
        <w:rPr>
          <w:rFonts w:ascii="Verdana" w:hAnsi="Verdana" w:cs="Arial"/>
          <w:b w:val="0"/>
          <w:color w:val="auto"/>
          <w:sz w:val="18"/>
          <w:szCs w:val="18"/>
        </w:rPr>
        <w:t xml:space="preserve">- </w:t>
      </w:r>
      <w:r w:rsidR="00324DBE" w:rsidRPr="00810C9B">
        <w:rPr>
          <w:rFonts w:ascii="Verdana" w:hAnsi="Verdana" w:cs="Arial"/>
          <w:b w:val="0"/>
          <w:color w:val="auto"/>
          <w:sz w:val="18"/>
          <w:szCs w:val="18"/>
        </w:rPr>
        <w:t>A proposta final do licitante declarado vencedor deverá ser encaminhada no prazo mínimo de 02 (duas) horas a ser fixado pelo Pregoeiro, a contar da solicitação no sistema eletrônico e deverá:</w:t>
      </w:r>
    </w:p>
    <w:p w:rsidR="00810C9B" w:rsidRPr="00810C9B" w:rsidRDefault="00810C9B" w:rsidP="00810C9B">
      <w:pPr>
        <w:pStyle w:val="Nivel01"/>
        <w:numPr>
          <w:ilvl w:val="2"/>
          <w:numId w:val="5"/>
        </w:numPr>
        <w:spacing w:before="120" w:line="240" w:lineRule="auto"/>
        <w:rPr>
          <w:rFonts w:ascii="Verdana" w:hAnsi="Verdana" w:cs="Arial"/>
          <w:b w:val="0"/>
          <w:color w:val="auto"/>
          <w:sz w:val="18"/>
          <w:szCs w:val="18"/>
          <w:lang w:eastAsia="en-US"/>
        </w:rPr>
      </w:pPr>
      <w:r w:rsidRPr="00810C9B">
        <w:rPr>
          <w:rFonts w:ascii="Verdana" w:hAnsi="Verdana" w:cs="Arial"/>
          <w:b w:val="0"/>
          <w:color w:val="auto"/>
          <w:sz w:val="18"/>
          <w:szCs w:val="18"/>
        </w:rPr>
        <w:t xml:space="preserve">- </w:t>
      </w:r>
      <w:r w:rsidR="00324DBE" w:rsidRPr="00810C9B">
        <w:rPr>
          <w:rFonts w:ascii="Verdana" w:hAnsi="Verdana" w:cs="Arial"/>
          <w:b w:val="0"/>
          <w:color w:val="auto"/>
          <w:sz w:val="18"/>
          <w:szCs w:val="18"/>
        </w:rPr>
        <w:t>ser redigida em língua portuguesa, datilografada ou digitada, em uma via, sem emendas, rasuras, entrelinhas ou ressalvas, devendo a última folha ser assinada e as demais rubricadas pelo licitante ou seu representante legal.</w:t>
      </w:r>
    </w:p>
    <w:p w:rsidR="00810C9B" w:rsidRPr="00810C9B" w:rsidRDefault="00810C9B" w:rsidP="00810C9B">
      <w:pPr>
        <w:pStyle w:val="Nivel01"/>
        <w:numPr>
          <w:ilvl w:val="2"/>
          <w:numId w:val="5"/>
        </w:numPr>
        <w:spacing w:before="120" w:line="240" w:lineRule="auto"/>
        <w:rPr>
          <w:rFonts w:ascii="Verdana" w:hAnsi="Verdana" w:cs="Arial"/>
          <w:b w:val="0"/>
          <w:color w:val="auto"/>
          <w:sz w:val="18"/>
          <w:szCs w:val="18"/>
          <w:lang w:eastAsia="en-US"/>
        </w:rPr>
      </w:pPr>
      <w:r w:rsidRPr="00810C9B">
        <w:rPr>
          <w:rFonts w:ascii="Verdana" w:hAnsi="Verdana" w:cs="Arial"/>
          <w:b w:val="0"/>
          <w:color w:val="auto"/>
          <w:sz w:val="18"/>
          <w:szCs w:val="18"/>
        </w:rPr>
        <w:t xml:space="preserve">- </w:t>
      </w:r>
      <w:r w:rsidR="00324DBE" w:rsidRPr="00810C9B">
        <w:rPr>
          <w:rFonts w:ascii="Verdana" w:hAnsi="Verdana" w:cs="Arial"/>
          <w:b w:val="0"/>
          <w:color w:val="auto"/>
          <w:sz w:val="18"/>
          <w:szCs w:val="18"/>
        </w:rPr>
        <w:t xml:space="preserve">apresentar a Planilha Resumo de Custo Total, </w:t>
      </w:r>
      <w:r w:rsidRPr="00810C9B">
        <w:rPr>
          <w:rFonts w:ascii="Verdana" w:hAnsi="Verdana" w:cs="Arial"/>
          <w:b w:val="0"/>
          <w:color w:val="auto"/>
          <w:sz w:val="18"/>
          <w:szCs w:val="18"/>
        </w:rPr>
        <w:t>com seus valores unitários devidamente ajustados</w:t>
      </w:r>
      <w:r w:rsidR="00324DBE" w:rsidRPr="00810C9B">
        <w:rPr>
          <w:rFonts w:ascii="Verdana" w:hAnsi="Verdana" w:cs="Arial"/>
          <w:b w:val="0"/>
          <w:color w:val="auto"/>
          <w:sz w:val="18"/>
          <w:szCs w:val="18"/>
        </w:rPr>
        <w:t xml:space="preserve"> ao lance vencedor, em conformidade com o modelo anexo V a este instrumento convocatório.</w:t>
      </w:r>
    </w:p>
    <w:p w:rsidR="00810C9B" w:rsidRPr="00810C9B" w:rsidRDefault="00810C9B" w:rsidP="00810C9B">
      <w:pPr>
        <w:pStyle w:val="Nivel01"/>
        <w:numPr>
          <w:ilvl w:val="2"/>
          <w:numId w:val="5"/>
        </w:numPr>
        <w:spacing w:before="120" w:line="240" w:lineRule="auto"/>
        <w:rPr>
          <w:rFonts w:ascii="Verdana" w:hAnsi="Verdana" w:cs="Arial"/>
          <w:b w:val="0"/>
          <w:color w:val="auto"/>
          <w:sz w:val="18"/>
          <w:szCs w:val="18"/>
          <w:lang w:eastAsia="en-US"/>
        </w:rPr>
      </w:pPr>
      <w:r w:rsidRPr="00810C9B">
        <w:rPr>
          <w:rFonts w:ascii="Verdana" w:hAnsi="Verdana" w:cs="Arial"/>
          <w:b w:val="0"/>
          <w:color w:val="auto"/>
          <w:sz w:val="18"/>
          <w:szCs w:val="18"/>
        </w:rPr>
        <w:t xml:space="preserve">- </w:t>
      </w:r>
      <w:r w:rsidR="00324DBE" w:rsidRPr="00810C9B">
        <w:rPr>
          <w:rFonts w:ascii="Verdana" w:hAnsi="Verdana" w:cs="Arial"/>
          <w:b w:val="0"/>
          <w:color w:val="auto"/>
          <w:sz w:val="18"/>
          <w:szCs w:val="18"/>
        </w:rPr>
        <w:t>conter a indicação do banco, número da conta e agência do licitante vencedor, para fins de pagamento.</w:t>
      </w:r>
    </w:p>
    <w:p w:rsidR="00810C9B" w:rsidRPr="00810C9B" w:rsidRDefault="00810C9B" w:rsidP="00810C9B">
      <w:pPr>
        <w:pStyle w:val="Nivel01"/>
        <w:numPr>
          <w:ilvl w:val="1"/>
          <w:numId w:val="5"/>
        </w:numPr>
        <w:spacing w:before="120" w:line="240" w:lineRule="auto"/>
        <w:rPr>
          <w:rFonts w:ascii="Verdana" w:hAnsi="Verdana" w:cs="Arial"/>
          <w:b w:val="0"/>
          <w:color w:val="auto"/>
          <w:sz w:val="18"/>
          <w:szCs w:val="18"/>
          <w:lang w:eastAsia="en-US"/>
        </w:rPr>
      </w:pPr>
      <w:r w:rsidRPr="00810C9B">
        <w:rPr>
          <w:rFonts w:ascii="Verdana" w:hAnsi="Verdana" w:cs="Arial"/>
          <w:b w:val="0"/>
          <w:color w:val="auto"/>
          <w:sz w:val="18"/>
          <w:szCs w:val="18"/>
        </w:rPr>
        <w:t xml:space="preserve">- </w:t>
      </w:r>
      <w:r w:rsidR="00324DBE" w:rsidRPr="00810C9B">
        <w:rPr>
          <w:rFonts w:ascii="Verdana" w:hAnsi="Verdana" w:cs="Arial"/>
          <w:b w:val="0"/>
          <w:color w:val="auto"/>
          <w:sz w:val="18"/>
          <w:szCs w:val="18"/>
        </w:rPr>
        <w:t>A proposta final deverá ser documentada nos autos e será levada em consideração no decorrer da execução do contrato e aplicação de eventual sanção à Contratada, se for o caso.</w:t>
      </w:r>
    </w:p>
    <w:p w:rsidR="00354A27" w:rsidRPr="00810C9B" w:rsidRDefault="00810C9B" w:rsidP="00810C9B">
      <w:pPr>
        <w:pStyle w:val="Nivel01"/>
        <w:numPr>
          <w:ilvl w:val="2"/>
          <w:numId w:val="5"/>
        </w:numPr>
        <w:spacing w:before="120" w:line="240" w:lineRule="auto"/>
        <w:rPr>
          <w:rFonts w:ascii="Verdana" w:hAnsi="Verdana" w:cs="Arial"/>
          <w:b w:val="0"/>
          <w:color w:val="auto"/>
          <w:sz w:val="18"/>
          <w:szCs w:val="18"/>
          <w:lang w:eastAsia="en-US"/>
        </w:rPr>
      </w:pPr>
      <w:r w:rsidRPr="00810C9B">
        <w:rPr>
          <w:rFonts w:ascii="Verdana" w:hAnsi="Verdana" w:cs="Arial"/>
          <w:b w:val="0"/>
          <w:color w:val="auto"/>
          <w:sz w:val="18"/>
          <w:szCs w:val="18"/>
        </w:rPr>
        <w:t xml:space="preserve">- </w:t>
      </w:r>
      <w:r w:rsidR="00324DBE" w:rsidRPr="00810C9B">
        <w:rPr>
          <w:rFonts w:ascii="Verdana" w:hAnsi="Verdana" w:cs="Arial"/>
          <w:b w:val="0"/>
          <w:color w:val="auto"/>
          <w:sz w:val="18"/>
          <w:szCs w:val="18"/>
        </w:rPr>
        <w:t>Todas as especificações do objeto contidas na proposta vinculam a Contratada.</w:t>
      </w:r>
    </w:p>
    <w:p w:rsidR="00810C9B" w:rsidRPr="00810C9B" w:rsidRDefault="00810C9B" w:rsidP="00810C9B">
      <w:pPr>
        <w:numPr>
          <w:ilvl w:val="1"/>
          <w:numId w:val="5"/>
        </w:numPr>
        <w:spacing w:before="120" w:after="120" w:line="240" w:lineRule="auto"/>
        <w:jc w:val="both"/>
        <w:rPr>
          <w:rFonts w:ascii="Verdana" w:hAnsi="Verdana" w:cs="Arial"/>
          <w:sz w:val="18"/>
          <w:szCs w:val="18"/>
        </w:rPr>
      </w:pPr>
      <w:r w:rsidRPr="00810C9B">
        <w:rPr>
          <w:rFonts w:ascii="Verdana" w:hAnsi="Verdana" w:cs="Arial"/>
          <w:sz w:val="18"/>
          <w:szCs w:val="18"/>
        </w:rPr>
        <w:t>- Os preços deverão ser expressos em moeda corrente nacional, o valor unitário em algarismos e o valor global em algarismo e por extenso (art. 5º da Lei nº 8.666/93).</w:t>
      </w:r>
    </w:p>
    <w:p w:rsidR="00810C9B" w:rsidRPr="00810C9B" w:rsidRDefault="00810C9B" w:rsidP="00810C9B">
      <w:pPr>
        <w:numPr>
          <w:ilvl w:val="2"/>
          <w:numId w:val="5"/>
        </w:numPr>
        <w:spacing w:before="120" w:after="120" w:line="240" w:lineRule="auto"/>
        <w:jc w:val="both"/>
        <w:rPr>
          <w:rFonts w:ascii="Verdana" w:hAnsi="Verdana" w:cs="Arial"/>
          <w:sz w:val="18"/>
          <w:szCs w:val="18"/>
        </w:rPr>
      </w:pPr>
      <w:r w:rsidRPr="00810C9B">
        <w:rPr>
          <w:rFonts w:ascii="Verdana" w:hAnsi="Verdana" w:cs="Arial"/>
          <w:sz w:val="18"/>
          <w:szCs w:val="18"/>
        </w:rPr>
        <w:t>Ocorrendo divergência entre os preços unitários e o preço global, prevalecerão os primeiros; no caso de divergência entre os valores numéricos e os valores expressos por extenso, prevalecerão estes últimos.</w:t>
      </w:r>
    </w:p>
    <w:p w:rsidR="00810C9B" w:rsidRPr="00810C9B" w:rsidRDefault="00810C9B" w:rsidP="00810C9B">
      <w:pPr>
        <w:numPr>
          <w:ilvl w:val="1"/>
          <w:numId w:val="5"/>
        </w:numPr>
        <w:spacing w:before="120" w:after="120" w:line="240" w:lineRule="auto"/>
        <w:jc w:val="both"/>
        <w:rPr>
          <w:rFonts w:ascii="Verdana" w:hAnsi="Verdana" w:cs="Arial"/>
          <w:sz w:val="18"/>
          <w:szCs w:val="18"/>
        </w:rPr>
      </w:pPr>
      <w:r w:rsidRPr="00810C9B">
        <w:rPr>
          <w:rFonts w:ascii="Verdana" w:hAnsi="Verdana" w:cs="Arial"/>
          <w:sz w:val="18"/>
          <w:szCs w:val="18"/>
        </w:rPr>
        <w:t xml:space="preserve"> </w:t>
      </w:r>
      <w:r w:rsidRPr="00810C9B">
        <w:rPr>
          <w:rFonts w:ascii="Verdana" w:hAnsi="Verdana" w:cs="Arial"/>
          <w:sz w:val="18"/>
          <w:szCs w:val="18"/>
        </w:rPr>
        <w:tab/>
        <w:t>A oferta deverá ser firme e precisa, limitada, rigorosamente, ao objeto deste Edital, sem conter alternativas de preço ou de qualquer outra condição que induza o julgamento a mais de um resultado, sob pena de desclassificação.</w:t>
      </w:r>
    </w:p>
    <w:p w:rsidR="00810C9B" w:rsidRDefault="00810C9B" w:rsidP="00810C9B">
      <w:pPr>
        <w:numPr>
          <w:ilvl w:val="1"/>
          <w:numId w:val="5"/>
        </w:numPr>
        <w:spacing w:before="120" w:after="120" w:line="240" w:lineRule="auto"/>
        <w:jc w:val="both"/>
        <w:rPr>
          <w:rFonts w:ascii="Verdana" w:hAnsi="Verdana" w:cs="Arial"/>
          <w:sz w:val="18"/>
          <w:szCs w:val="18"/>
        </w:rPr>
      </w:pPr>
      <w:r w:rsidRPr="00810C9B">
        <w:rPr>
          <w:rFonts w:ascii="Verdana" w:hAnsi="Verdana" w:cs="Arial"/>
          <w:sz w:val="18"/>
          <w:szCs w:val="18"/>
        </w:rPr>
        <w:t xml:space="preserve"> </w:t>
      </w:r>
      <w:r w:rsidRPr="00810C9B">
        <w:rPr>
          <w:rFonts w:ascii="Verdana" w:hAnsi="Verdana" w:cs="Arial"/>
          <w:sz w:val="18"/>
          <w:szCs w:val="18"/>
        </w:rPr>
        <w:tab/>
        <w:t>A proposta deverá obedecer aos termos deste Edital e seus Anexos, não sendo considerada aquela que não corresponda às especificações ali contidas ou que estabeleça vínculo à proposta de outro licitante.</w:t>
      </w:r>
    </w:p>
    <w:p w:rsidR="00810C9B" w:rsidRPr="00810C9B" w:rsidRDefault="00810C9B" w:rsidP="00810C9B">
      <w:pPr>
        <w:spacing w:before="120" w:after="120" w:line="240" w:lineRule="auto"/>
        <w:ind w:left="792"/>
        <w:jc w:val="both"/>
        <w:rPr>
          <w:rFonts w:ascii="Verdana" w:hAnsi="Verdana" w:cs="Arial"/>
          <w:sz w:val="18"/>
          <w:szCs w:val="18"/>
        </w:rPr>
      </w:pPr>
    </w:p>
    <w:p w:rsidR="00810C9B" w:rsidRPr="00810C9B" w:rsidRDefault="00810C9B" w:rsidP="00810C9B">
      <w:pPr>
        <w:pStyle w:val="Nivel01"/>
        <w:numPr>
          <w:ilvl w:val="0"/>
          <w:numId w:val="5"/>
        </w:numPr>
        <w:spacing w:before="120" w:line="240" w:lineRule="auto"/>
        <w:rPr>
          <w:rFonts w:ascii="Verdana" w:hAnsi="Verdana" w:cs="Arial"/>
          <w:sz w:val="18"/>
          <w:szCs w:val="18"/>
          <w:lang w:eastAsia="en-US"/>
        </w:rPr>
      </w:pPr>
      <w:r w:rsidRPr="00810C9B">
        <w:rPr>
          <w:rFonts w:ascii="Verdana" w:hAnsi="Verdana" w:cs="Arial"/>
          <w:sz w:val="18"/>
          <w:szCs w:val="18"/>
          <w:lang w:eastAsia="en-US"/>
        </w:rPr>
        <w:t xml:space="preserve">DOS </w:t>
      </w:r>
      <w:r w:rsidRPr="00810C9B">
        <w:rPr>
          <w:rFonts w:ascii="Verdana" w:hAnsi="Verdana" w:cs="Arial"/>
          <w:sz w:val="18"/>
          <w:szCs w:val="18"/>
        </w:rPr>
        <w:t>RECURSOS</w:t>
      </w:r>
    </w:p>
    <w:p w:rsidR="00810C9B" w:rsidRPr="00810C9B" w:rsidRDefault="00810C9B" w:rsidP="00810C9B">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810C9B">
        <w:rPr>
          <w:rFonts w:ascii="Verdana" w:hAnsi="Verdana" w:cs="Arial"/>
          <w:color w:val="000000"/>
          <w:sz w:val="18"/>
          <w:szCs w:val="18"/>
        </w:rPr>
        <w:t xml:space="preserve">O Pregoeiro declarará o vencedor e, depois de decorrida a fase de regularização fiscal </w:t>
      </w:r>
      <w:r w:rsidRPr="00810C9B">
        <w:rPr>
          <w:rFonts w:ascii="Verdana" w:hAnsi="Verdana" w:cs="Arial"/>
          <w:bCs/>
          <w:color w:val="000000"/>
          <w:sz w:val="18"/>
          <w:szCs w:val="18"/>
        </w:rPr>
        <w:t>e trabalhista</w:t>
      </w:r>
      <w:r w:rsidRPr="00810C9B">
        <w:rPr>
          <w:rFonts w:ascii="Verdana" w:hAnsi="Verdana" w:cs="Arial"/>
          <w:color w:val="000000"/>
          <w:sz w:val="18"/>
          <w:szCs w:val="18"/>
        </w:rPr>
        <w:t xml:space="preserve">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rsidR="00810C9B" w:rsidRPr="00810C9B" w:rsidRDefault="00810C9B" w:rsidP="00810C9B">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810C9B">
        <w:rPr>
          <w:rFonts w:ascii="Verdana" w:hAnsi="Verdana" w:cs="Arial"/>
          <w:color w:val="000000"/>
          <w:sz w:val="18"/>
          <w:szCs w:val="18"/>
        </w:rPr>
        <w:t>Havendo quem se manifeste, caberá ao Pregoeiro verificar a tempestividade e a existência de motivação da intenção de recorrer, para decidir se admite ou não o recurso, fundamentadamente.</w:t>
      </w:r>
    </w:p>
    <w:p w:rsidR="00810C9B" w:rsidRPr="00810C9B" w:rsidRDefault="00810C9B" w:rsidP="00810C9B">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810C9B">
        <w:rPr>
          <w:rFonts w:ascii="Verdana" w:hAnsi="Verdana" w:cs="Arial"/>
          <w:color w:val="000000"/>
          <w:sz w:val="18"/>
          <w:szCs w:val="18"/>
        </w:rPr>
        <w:t>Nesse momento o Pregoeiro não adentrará no mérito recursal, mas apenas verificará as condições de admissibilidade do recurso.</w:t>
      </w:r>
    </w:p>
    <w:p w:rsidR="00810C9B" w:rsidRPr="001C7F59" w:rsidRDefault="001C7F59" w:rsidP="001C7F59">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sidRPr="001C7F59">
        <w:rPr>
          <w:rFonts w:ascii="Verdana" w:hAnsi="Verdana" w:cs="Arial"/>
          <w:color w:val="000000"/>
          <w:sz w:val="18"/>
          <w:szCs w:val="18"/>
        </w:rPr>
        <w:t xml:space="preserve">- </w:t>
      </w:r>
      <w:r w:rsidR="00810C9B" w:rsidRPr="001C7F59">
        <w:rPr>
          <w:rFonts w:ascii="Verdana" w:hAnsi="Verdana" w:cs="Arial"/>
          <w:color w:val="000000"/>
          <w:sz w:val="18"/>
          <w:szCs w:val="18"/>
        </w:rPr>
        <w:t>A falta de manifestação motivada do licitante quanto à intenção de recorrer importará a decadência desse direito.</w:t>
      </w:r>
    </w:p>
    <w:p w:rsidR="00810C9B" w:rsidRPr="001C7F59" w:rsidRDefault="001C7F59" w:rsidP="001C7F59">
      <w:pPr>
        <w:numPr>
          <w:ilvl w:val="2"/>
          <w:numId w:val="5"/>
        </w:numPr>
        <w:tabs>
          <w:tab w:val="left" w:pos="1440"/>
        </w:tabs>
        <w:autoSpaceDE w:val="0"/>
        <w:snapToGrid w:val="0"/>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810C9B" w:rsidRPr="001C7F59">
        <w:rPr>
          <w:rFonts w:ascii="Verdana" w:hAnsi="Verdana" w:cs="Arial"/>
          <w:color w:val="000000"/>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10C9B" w:rsidRPr="001C7F59" w:rsidRDefault="001C7F59" w:rsidP="001C7F59">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810C9B" w:rsidRPr="001C7F59">
        <w:rPr>
          <w:rFonts w:ascii="Verdana" w:hAnsi="Verdana" w:cs="Arial"/>
          <w:color w:val="000000"/>
          <w:sz w:val="18"/>
          <w:szCs w:val="18"/>
        </w:rPr>
        <w:t xml:space="preserve">O acolhimento do recurso invalida tão somente os atos insuscetíveis de aproveitamento. </w:t>
      </w:r>
    </w:p>
    <w:p w:rsidR="00810C9B" w:rsidRDefault="001C7F59" w:rsidP="001C7F59">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810C9B" w:rsidRPr="001C7F59">
        <w:rPr>
          <w:rFonts w:ascii="Verdana" w:hAnsi="Verdana" w:cs="Arial"/>
          <w:color w:val="000000"/>
          <w:sz w:val="18"/>
          <w:szCs w:val="18"/>
        </w:rPr>
        <w:t>Os autos do processo permanecerão com vista franqueada aos interessados, no endereço constante neste Edital.</w:t>
      </w:r>
    </w:p>
    <w:p w:rsidR="001C7F59" w:rsidRPr="001C7F59" w:rsidRDefault="001C7F59" w:rsidP="001C7F59">
      <w:pPr>
        <w:spacing w:before="120" w:after="120" w:line="240" w:lineRule="auto"/>
        <w:ind w:left="792"/>
        <w:jc w:val="both"/>
        <w:rPr>
          <w:rFonts w:ascii="Verdana" w:hAnsi="Verdana" w:cs="Arial"/>
          <w:color w:val="000000"/>
          <w:sz w:val="18"/>
          <w:szCs w:val="18"/>
        </w:rPr>
      </w:pPr>
    </w:p>
    <w:p w:rsidR="00810C9B" w:rsidRPr="001C7F59" w:rsidRDefault="00810C9B" w:rsidP="001C7F59">
      <w:pPr>
        <w:pStyle w:val="Nivel01"/>
        <w:numPr>
          <w:ilvl w:val="0"/>
          <w:numId w:val="5"/>
        </w:numPr>
        <w:spacing w:before="120" w:line="240" w:lineRule="auto"/>
        <w:rPr>
          <w:rFonts w:ascii="Verdana" w:hAnsi="Verdana" w:cs="Arial"/>
          <w:sz w:val="18"/>
          <w:szCs w:val="18"/>
        </w:rPr>
      </w:pPr>
      <w:r w:rsidRPr="001C7F59">
        <w:rPr>
          <w:rFonts w:ascii="Verdana" w:hAnsi="Verdana" w:cs="Arial"/>
          <w:sz w:val="18"/>
          <w:szCs w:val="18"/>
          <w:lang w:eastAsia="en-US"/>
        </w:rPr>
        <w:t>DA REABERTURA DA SESSÃO PÚBLICA</w:t>
      </w:r>
    </w:p>
    <w:p w:rsidR="00810C9B" w:rsidRPr="001C7F59" w:rsidRDefault="001C7F59" w:rsidP="001C7F59">
      <w:pPr>
        <w:pStyle w:val="Nivel01"/>
        <w:keepNext w:val="0"/>
        <w:keepLines w:val="0"/>
        <w:numPr>
          <w:ilvl w:val="1"/>
          <w:numId w:val="5"/>
        </w:numPr>
        <w:tabs>
          <w:tab w:val="left" w:pos="567"/>
        </w:tabs>
        <w:spacing w:before="120" w:line="240" w:lineRule="auto"/>
        <w:ind w:right="0"/>
        <w:outlineLvl w:val="9"/>
        <w:rPr>
          <w:rFonts w:ascii="Verdana" w:eastAsiaTheme="minorEastAsia" w:hAnsi="Verdana" w:cs="Arial"/>
          <w:b w:val="0"/>
          <w:bCs w:val="0"/>
          <w:color w:val="auto"/>
          <w:sz w:val="18"/>
          <w:szCs w:val="18"/>
        </w:rPr>
      </w:pPr>
      <w:r>
        <w:rPr>
          <w:rFonts w:ascii="Verdana" w:eastAsiaTheme="minorEastAsia" w:hAnsi="Verdana" w:cs="Arial"/>
          <w:b w:val="0"/>
          <w:bCs w:val="0"/>
          <w:color w:val="auto"/>
          <w:sz w:val="18"/>
          <w:szCs w:val="18"/>
        </w:rPr>
        <w:t xml:space="preserve">- </w:t>
      </w:r>
      <w:r w:rsidR="00810C9B" w:rsidRPr="001C7F59">
        <w:rPr>
          <w:rFonts w:ascii="Verdana" w:eastAsiaTheme="minorEastAsia" w:hAnsi="Verdana" w:cs="Arial"/>
          <w:b w:val="0"/>
          <w:bCs w:val="0"/>
          <w:color w:val="auto"/>
          <w:sz w:val="18"/>
          <w:szCs w:val="18"/>
        </w:rPr>
        <w:t>A sessão pública poderá ser reaberta:</w:t>
      </w:r>
    </w:p>
    <w:p w:rsidR="00810C9B" w:rsidRPr="001C7F59" w:rsidRDefault="001C7F59" w:rsidP="001C7F59">
      <w:pPr>
        <w:pStyle w:val="Nivel01"/>
        <w:keepNext w:val="0"/>
        <w:keepLines w:val="0"/>
        <w:numPr>
          <w:ilvl w:val="2"/>
          <w:numId w:val="5"/>
        </w:numPr>
        <w:tabs>
          <w:tab w:val="left" w:pos="567"/>
        </w:tabs>
        <w:spacing w:before="120" w:line="240" w:lineRule="auto"/>
        <w:ind w:right="0"/>
        <w:outlineLvl w:val="9"/>
        <w:rPr>
          <w:rFonts w:ascii="Verdana" w:eastAsiaTheme="minorEastAsia" w:hAnsi="Verdana" w:cs="Arial"/>
          <w:b w:val="0"/>
          <w:bCs w:val="0"/>
          <w:color w:val="auto"/>
          <w:sz w:val="18"/>
          <w:szCs w:val="18"/>
        </w:rPr>
      </w:pPr>
      <w:r>
        <w:rPr>
          <w:rFonts w:ascii="Verdana" w:eastAsiaTheme="minorEastAsia" w:hAnsi="Verdana" w:cs="Arial"/>
          <w:b w:val="0"/>
          <w:bCs w:val="0"/>
          <w:color w:val="auto"/>
          <w:sz w:val="18"/>
          <w:szCs w:val="18"/>
        </w:rPr>
        <w:lastRenderedPageBreak/>
        <w:t xml:space="preserve">- </w:t>
      </w:r>
      <w:r w:rsidR="00810C9B" w:rsidRPr="001C7F59">
        <w:rPr>
          <w:rFonts w:ascii="Verdana" w:eastAsiaTheme="minorEastAsia"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10C9B" w:rsidRPr="001C7F59" w:rsidRDefault="001C7F59" w:rsidP="001C7F59">
      <w:pPr>
        <w:pStyle w:val="Nivel01"/>
        <w:keepNext w:val="0"/>
        <w:keepLines w:val="0"/>
        <w:numPr>
          <w:ilvl w:val="2"/>
          <w:numId w:val="5"/>
        </w:numPr>
        <w:tabs>
          <w:tab w:val="left" w:pos="567"/>
        </w:tabs>
        <w:spacing w:before="120" w:line="240" w:lineRule="auto"/>
        <w:ind w:right="0"/>
        <w:rPr>
          <w:rFonts w:ascii="Verdana" w:eastAsiaTheme="minorEastAsia" w:hAnsi="Verdana" w:cs="Arial"/>
          <w:b w:val="0"/>
          <w:bCs w:val="0"/>
          <w:color w:val="auto"/>
          <w:sz w:val="18"/>
          <w:szCs w:val="18"/>
        </w:rPr>
      </w:pPr>
      <w:r>
        <w:rPr>
          <w:rFonts w:ascii="Verdana" w:eastAsiaTheme="minorEastAsia" w:hAnsi="Verdana" w:cs="Arial"/>
          <w:b w:val="0"/>
          <w:bCs w:val="0"/>
          <w:color w:val="auto"/>
          <w:sz w:val="18"/>
          <w:szCs w:val="18"/>
        </w:rPr>
        <w:t xml:space="preserve">- </w:t>
      </w:r>
      <w:r w:rsidR="00810C9B" w:rsidRPr="001C7F59">
        <w:rPr>
          <w:rFonts w:ascii="Verdana" w:eastAsiaTheme="minorEastAsia" w:hAnsi="Verdana" w:cs="Arial"/>
          <w:b w:val="0"/>
          <w:bCs w:val="0"/>
          <w:color w:val="auto"/>
          <w:sz w:val="18"/>
          <w:szCs w:val="18"/>
        </w:rPr>
        <w:t xml:space="preserve">Quando houver erro na aceitação do preço melhor classificado ou quando o licitante declarado vencedor não assinar o contrato, não retirar o instrumento equivalente ou não comprovar a regularização fiscal </w:t>
      </w:r>
      <w:r w:rsidR="00810C9B" w:rsidRPr="001C7F59">
        <w:rPr>
          <w:rFonts w:ascii="Verdana" w:hAnsi="Verdana" w:cs="Arial"/>
          <w:b w:val="0"/>
          <w:bCs w:val="0"/>
          <w:sz w:val="18"/>
          <w:szCs w:val="18"/>
        </w:rPr>
        <w:t>e trabalhista</w:t>
      </w:r>
      <w:r w:rsidR="00810C9B" w:rsidRPr="001C7F59">
        <w:rPr>
          <w:rFonts w:ascii="Verdana" w:eastAsiaTheme="minorEastAsia" w:hAnsi="Verdana" w:cs="Arial"/>
          <w:b w:val="0"/>
          <w:bCs w:val="0"/>
          <w:color w:val="auto"/>
          <w:sz w:val="18"/>
          <w:szCs w:val="18"/>
        </w:rPr>
        <w:t xml:space="preserve">, nos termos do art. 43, §1º da LC nº 123/2006, serão adotados os procedimentos imediatamente posteriores ao encerramento da etapa de lances. </w:t>
      </w:r>
    </w:p>
    <w:p w:rsidR="00810C9B" w:rsidRPr="001C7F59" w:rsidRDefault="001C7F59" w:rsidP="001C7F59">
      <w:pPr>
        <w:pStyle w:val="Nivel01"/>
        <w:keepNext w:val="0"/>
        <w:keepLines w:val="0"/>
        <w:numPr>
          <w:ilvl w:val="1"/>
          <w:numId w:val="5"/>
        </w:numPr>
        <w:tabs>
          <w:tab w:val="left" w:pos="567"/>
        </w:tabs>
        <w:spacing w:before="120" w:line="240" w:lineRule="auto"/>
        <w:ind w:right="0"/>
        <w:outlineLvl w:val="9"/>
        <w:rPr>
          <w:rFonts w:ascii="Verdana" w:eastAsiaTheme="minorEastAsia" w:hAnsi="Verdana" w:cs="Arial"/>
          <w:b w:val="0"/>
          <w:bCs w:val="0"/>
          <w:color w:val="auto"/>
          <w:sz w:val="18"/>
          <w:szCs w:val="18"/>
        </w:rPr>
      </w:pPr>
      <w:r>
        <w:rPr>
          <w:rFonts w:ascii="Verdana" w:eastAsiaTheme="minorEastAsia" w:hAnsi="Verdana" w:cs="Arial"/>
          <w:b w:val="0"/>
          <w:bCs w:val="0"/>
          <w:color w:val="auto"/>
          <w:sz w:val="18"/>
          <w:szCs w:val="18"/>
        </w:rPr>
        <w:t xml:space="preserve">- </w:t>
      </w:r>
      <w:r w:rsidR="00810C9B" w:rsidRPr="001C7F59">
        <w:rPr>
          <w:rFonts w:ascii="Verdana" w:eastAsiaTheme="minorEastAsia" w:hAnsi="Verdana" w:cs="Arial"/>
          <w:b w:val="0"/>
          <w:bCs w:val="0"/>
          <w:color w:val="auto"/>
          <w:sz w:val="18"/>
          <w:szCs w:val="18"/>
        </w:rPr>
        <w:t>Todos os licitantes remanescentes deverão ser convocados para acompanhar a sessão reaberta.</w:t>
      </w:r>
    </w:p>
    <w:p w:rsidR="00810C9B" w:rsidRPr="001C7F59" w:rsidRDefault="001C7F59" w:rsidP="001C7F59">
      <w:pPr>
        <w:pStyle w:val="Nivel01"/>
        <w:keepNext w:val="0"/>
        <w:keepLines w:val="0"/>
        <w:numPr>
          <w:ilvl w:val="2"/>
          <w:numId w:val="5"/>
        </w:numPr>
        <w:tabs>
          <w:tab w:val="left" w:pos="567"/>
        </w:tabs>
        <w:spacing w:before="120" w:line="240" w:lineRule="auto"/>
        <w:ind w:right="0"/>
        <w:outlineLvl w:val="9"/>
        <w:rPr>
          <w:rFonts w:ascii="Verdana" w:eastAsiaTheme="minorEastAsia" w:hAnsi="Verdana" w:cs="Arial"/>
          <w:b w:val="0"/>
          <w:bCs w:val="0"/>
          <w:color w:val="auto"/>
          <w:sz w:val="18"/>
          <w:szCs w:val="18"/>
        </w:rPr>
      </w:pPr>
      <w:r>
        <w:rPr>
          <w:rFonts w:ascii="Verdana" w:eastAsiaTheme="minorEastAsia" w:hAnsi="Verdana" w:cs="Arial"/>
          <w:b w:val="0"/>
          <w:bCs w:val="0"/>
          <w:color w:val="auto"/>
          <w:sz w:val="18"/>
          <w:szCs w:val="18"/>
        </w:rPr>
        <w:t xml:space="preserve">- </w:t>
      </w:r>
      <w:r w:rsidR="00810C9B" w:rsidRPr="001C7F59">
        <w:rPr>
          <w:rFonts w:ascii="Verdana" w:eastAsiaTheme="minorEastAsia" w:hAnsi="Verdana" w:cs="Arial"/>
          <w:b w:val="0"/>
          <w:bCs w:val="0"/>
          <w:color w:val="auto"/>
          <w:sz w:val="18"/>
          <w:szCs w:val="18"/>
        </w:rPr>
        <w:t>A convocação se dará por meio do sistema eletrônico (“chat”), e-mail, de acordo com a fase do procedimento licitatório.</w:t>
      </w:r>
    </w:p>
    <w:p w:rsidR="00810C9B" w:rsidRDefault="001C7F59" w:rsidP="001C7F59">
      <w:pPr>
        <w:pStyle w:val="Nivel01"/>
        <w:keepNext w:val="0"/>
        <w:keepLines w:val="0"/>
        <w:numPr>
          <w:ilvl w:val="2"/>
          <w:numId w:val="5"/>
        </w:numPr>
        <w:tabs>
          <w:tab w:val="left" w:pos="567"/>
        </w:tabs>
        <w:spacing w:before="120" w:line="240" w:lineRule="auto"/>
        <w:ind w:right="0"/>
        <w:outlineLvl w:val="9"/>
        <w:rPr>
          <w:rFonts w:ascii="Verdana" w:eastAsiaTheme="minorEastAsia" w:hAnsi="Verdana" w:cs="Arial"/>
          <w:b w:val="0"/>
          <w:bCs w:val="0"/>
          <w:color w:val="auto"/>
          <w:sz w:val="18"/>
          <w:szCs w:val="18"/>
        </w:rPr>
      </w:pPr>
      <w:r>
        <w:rPr>
          <w:rFonts w:ascii="Verdana" w:eastAsiaTheme="minorEastAsia" w:hAnsi="Verdana" w:cs="Arial"/>
          <w:b w:val="0"/>
          <w:bCs w:val="0"/>
          <w:color w:val="auto"/>
          <w:sz w:val="18"/>
          <w:szCs w:val="18"/>
        </w:rPr>
        <w:t xml:space="preserve">- </w:t>
      </w:r>
      <w:r w:rsidR="00810C9B" w:rsidRPr="001C7F59">
        <w:rPr>
          <w:rFonts w:ascii="Verdana" w:eastAsiaTheme="minorEastAsia" w:hAnsi="Verdana" w:cs="Arial"/>
          <w:b w:val="0"/>
          <w:bCs w:val="0"/>
          <w:color w:val="auto"/>
          <w:sz w:val="18"/>
          <w:szCs w:val="18"/>
        </w:rPr>
        <w:t>A convocação feita por e-mail dar-se-á de acordo com os dados contidos no SICAF, sendo responsabilidade do licitante manter seus dados cadastrais atualizados.</w:t>
      </w:r>
    </w:p>
    <w:p w:rsidR="001C7F59" w:rsidRPr="001C7F59" w:rsidRDefault="001C7F59" w:rsidP="001C7F59">
      <w:pPr>
        <w:rPr>
          <w:lang w:eastAsia="pt-BR"/>
        </w:rPr>
      </w:pPr>
    </w:p>
    <w:p w:rsidR="00810C9B" w:rsidRPr="001C7F59" w:rsidRDefault="00810C9B" w:rsidP="001C7F59">
      <w:pPr>
        <w:pStyle w:val="Nivel01"/>
        <w:numPr>
          <w:ilvl w:val="0"/>
          <w:numId w:val="5"/>
        </w:numPr>
        <w:spacing w:before="120" w:line="240" w:lineRule="auto"/>
        <w:rPr>
          <w:rFonts w:ascii="Verdana" w:hAnsi="Verdana" w:cs="Arial"/>
          <w:sz w:val="18"/>
          <w:szCs w:val="18"/>
        </w:rPr>
      </w:pPr>
      <w:r w:rsidRPr="001C7F59">
        <w:rPr>
          <w:rFonts w:ascii="Verdana" w:hAnsi="Verdana" w:cs="Arial"/>
          <w:sz w:val="18"/>
          <w:szCs w:val="18"/>
        </w:rPr>
        <w:t>DA ADJUDICAÇÃO E HOMOLOGAÇÃO</w:t>
      </w:r>
    </w:p>
    <w:p w:rsidR="00810C9B" w:rsidRPr="001C7F59" w:rsidRDefault="001C7F59" w:rsidP="001C7F59">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810C9B" w:rsidRPr="001C7F59">
        <w:rPr>
          <w:rFonts w:ascii="Verdana" w:hAnsi="Verdana" w:cs="Arial"/>
          <w:color w:val="000000"/>
          <w:sz w:val="18"/>
          <w:szCs w:val="18"/>
        </w:rPr>
        <w:t>O objeto da licitação será adjudicado ao licitante declarado vencedor, por ato do Pregoeiro, caso não haja interposição de recurso, ou pela autoridade competente, após a regular decisão dos recursos apresentados.</w:t>
      </w:r>
    </w:p>
    <w:p w:rsidR="00810C9B" w:rsidRDefault="001C7F59" w:rsidP="001C7F59">
      <w:pPr>
        <w:numPr>
          <w:ilvl w:val="1"/>
          <w:numId w:val="5"/>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810C9B" w:rsidRPr="001C7F59">
        <w:rPr>
          <w:rFonts w:ascii="Verdana" w:hAnsi="Verdana" w:cs="Arial"/>
          <w:color w:val="000000"/>
          <w:sz w:val="18"/>
          <w:szCs w:val="18"/>
        </w:rPr>
        <w:t xml:space="preserve">Após a fase recursal, constatada a regularidade dos atos praticados, a autoridade competente homologará o procedimento licitatório. </w:t>
      </w:r>
    </w:p>
    <w:p w:rsidR="001C7F59" w:rsidRPr="001C7F59" w:rsidRDefault="001C7F59" w:rsidP="001C7F59">
      <w:pPr>
        <w:spacing w:before="120" w:after="120" w:line="240" w:lineRule="auto"/>
        <w:ind w:left="792"/>
        <w:jc w:val="both"/>
        <w:rPr>
          <w:rFonts w:ascii="Verdana" w:hAnsi="Verdana" w:cs="Arial"/>
          <w:color w:val="000000"/>
          <w:sz w:val="18"/>
          <w:szCs w:val="18"/>
        </w:rPr>
      </w:pPr>
    </w:p>
    <w:p w:rsidR="00810C9B" w:rsidRPr="001C7F59" w:rsidRDefault="00810C9B" w:rsidP="001C7F59">
      <w:pPr>
        <w:pStyle w:val="Nivel01"/>
        <w:numPr>
          <w:ilvl w:val="0"/>
          <w:numId w:val="5"/>
        </w:numPr>
        <w:spacing w:before="120" w:line="240" w:lineRule="auto"/>
        <w:rPr>
          <w:rFonts w:ascii="Verdana" w:hAnsi="Verdana" w:cs="Arial"/>
          <w:sz w:val="18"/>
          <w:szCs w:val="18"/>
        </w:rPr>
      </w:pPr>
      <w:r w:rsidRPr="001C7F59">
        <w:rPr>
          <w:rFonts w:ascii="Verdana" w:hAnsi="Verdana" w:cs="Arial"/>
          <w:sz w:val="18"/>
          <w:szCs w:val="18"/>
        </w:rPr>
        <w:t>DA GARANTIA DE EXECUÇÃO</w:t>
      </w:r>
    </w:p>
    <w:p w:rsidR="001C7F59" w:rsidRDefault="001C7F59" w:rsidP="001C7F59">
      <w:pPr>
        <w:numPr>
          <w:ilvl w:val="1"/>
          <w:numId w:val="5"/>
        </w:numPr>
        <w:spacing w:before="120" w:after="120" w:line="240" w:lineRule="auto"/>
        <w:jc w:val="both"/>
        <w:rPr>
          <w:rFonts w:ascii="Verdana" w:hAnsi="Verdana"/>
          <w:sz w:val="18"/>
          <w:szCs w:val="18"/>
        </w:rPr>
      </w:pPr>
      <w:r w:rsidRPr="001C7F59">
        <w:rPr>
          <w:rFonts w:ascii="Verdana" w:hAnsi="Verdana"/>
          <w:sz w:val="18"/>
          <w:szCs w:val="18"/>
        </w:rPr>
        <w:t xml:space="preserve">Será exigida a prestação de garantia na presente contratação, conforme regras constantes do Termo de Referência. </w:t>
      </w:r>
    </w:p>
    <w:p w:rsidR="001C7F59" w:rsidRPr="001C7F59" w:rsidRDefault="001C7F59" w:rsidP="001C7F59">
      <w:pPr>
        <w:spacing w:before="120" w:after="120" w:line="240" w:lineRule="auto"/>
        <w:ind w:left="792"/>
        <w:jc w:val="both"/>
        <w:rPr>
          <w:rFonts w:ascii="Verdana" w:hAnsi="Verdana"/>
          <w:sz w:val="18"/>
          <w:szCs w:val="18"/>
        </w:rPr>
      </w:pPr>
    </w:p>
    <w:p w:rsidR="001C7F59" w:rsidRDefault="001C7F59" w:rsidP="001C7F59">
      <w:pPr>
        <w:pStyle w:val="Nivel01"/>
        <w:numPr>
          <w:ilvl w:val="0"/>
          <w:numId w:val="5"/>
        </w:numPr>
        <w:spacing w:before="120" w:line="240" w:lineRule="auto"/>
        <w:rPr>
          <w:rFonts w:ascii="Verdana" w:hAnsi="Verdana" w:cs="Arial"/>
          <w:color w:val="auto"/>
          <w:sz w:val="18"/>
          <w:szCs w:val="18"/>
        </w:rPr>
      </w:pPr>
      <w:r w:rsidRPr="001C7F59">
        <w:rPr>
          <w:rFonts w:ascii="Verdana" w:hAnsi="Verdana" w:cs="Arial"/>
          <w:color w:val="auto"/>
          <w:sz w:val="18"/>
          <w:szCs w:val="18"/>
        </w:rPr>
        <w:t>DO TERMO DE CONTRATO</w:t>
      </w:r>
    </w:p>
    <w:p w:rsidR="00810C9B" w:rsidRPr="001C7F59" w:rsidRDefault="001C7F59" w:rsidP="001C7F59">
      <w:pPr>
        <w:pStyle w:val="Nivel01"/>
        <w:numPr>
          <w:ilvl w:val="1"/>
          <w:numId w:val="5"/>
        </w:numPr>
        <w:spacing w:before="120" w:line="240" w:lineRule="auto"/>
        <w:rPr>
          <w:rFonts w:ascii="Verdana" w:hAnsi="Verdana" w:cs="Arial"/>
          <w:b w:val="0"/>
          <w:color w:val="auto"/>
          <w:sz w:val="18"/>
          <w:szCs w:val="18"/>
        </w:rPr>
      </w:pPr>
      <w:r w:rsidRPr="001C7F59">
        <w:rPr>
          <w:rFonts w:ascii="Verdana" w:eastAsia="Arial" w:hAnsi="Verdana"/>
          <w:b w:val="0"/>
          <w:sz w:val="18"/>
          <w:szCs w:val="18"/>
        </w:rPr>
        <w:t>- Após a homologação da licitação, em sendo realizada a contratação, será firmado Termo de Contrato ou emitido instrumento equivalente.</w:t>
      </w:r>
    </w:p>
    <w:p w:rsidR="001C7F59" w:rsidRPr="001C7F59" w:rsidRDefault="001C7F59" w:rsidP="001C7F59">
      <w:pPr>
        <w:numPr>
          <w:ilvl w:val="1"/>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Pr="001C7F59">
        <w:rPr>
          <w:rFonts w:ascii="Verdana" w:eastAsia="Arial" w:hAnsi="Verdana"/>
          <w:color w:val="000000"/>
          <w:sz w:val="18"/>
          <w:szCs w:val="18"/>
        </w:rPr>
        <w:t xml:space="preserve">O adjudicatário terá o prazo de </w:t>
      </w:r>
      <w:r w:rsidR="0007441F">
        <w:rPr>
          <w:rFonts w:ascii="Verdana" w:eastAsia="Arial" w:hAnsi="Verdana"/>
          <w:color w:val="000000"/>
          <w:sz w:val="18"/>
          <w:szCs w:val="18"/>
        </w:rPr>
        <w:t xml:space="preserve">05 </w:t>
      </w:r>
      <w:r w:rsidRPr="001C7F59">
        <w:rPr>
          <w:rFonts w:ascii="Verdana" w:eastAsia="Arial" w:hAnsi="Verdana"/>
          <w:color w:val="000000"/>
          <w:sz w:val="18"/>
          <w:szCs w:val="18"/>
        </w:rPr>
        <w:t>(</w:t>
      </w:r>
      <w:r w:rsidR="0007441F">
        <w:rPr>
          <w:rFonts w:ascii="Verdana" w:eastAsia="Arial" w:hAnsi="Verdana"/>
          <w:color w:val="000000"/>
          <w:sz w:val="18"/>
          <w:szCs w:val="18"/>
        </w:rPr>
        <w:t>cinco</w:t>
      </w:r>
      <w:r w:rsidRPr="001C7F59">
        <w:rPr>
          <w:rFonts w:ascii="Verdana" w:eastAsia="Arial" w:hAnsi="Verdana"/>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C7F59" w:rsidRPr="001C7F59" w:rsidRDefault="0007441F" w:rsidP="001C7F59">
      <w:pPr>
        <w:numPr>
          <w:ilvl w:val="2"/>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1C7F59">
        <w:rPr>
          <w:rFonts w:ascii="Verdana" w:eastAsia="Arial" w:hAnsi="Verdana"/>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1C7F59">
        <w:rPr>
          <w:rFonts w:ascii="Verdana" w:eastAsia="Arial" w:hAnsi="Verdana"/>
          <w:color w:val="000000"/>
          <w:sz w:val="18"/>
          <w:szCs w:val="18"/>
        </w:rPr>
        <w:t>05</w:t>
      </w:r>
      <w:r w:rsidR="001C7F59" w:rsidRPr="001C7F59">
        <w:rPr>
          <w:rFonts w:ascii="Verdana" w:eastAsia="Arial" w:hAnsi="Verdana"/>
          <w:color w:val="000000"/>
          <w:sz w:val="18"/>
          <w:szCs w:val="18"/>
        </w:rPr>
        <w:t xml:space="preserve"> (</w:t>
      </w:r>
      <w:r w:rsidR="001C7F59">
        <w:rPr>
          <w:rFonts w:ascii="Verdana" w:eastAsia="Arial" w:hAnsi="Verdana"/>
          <w:color w:val="000000"/>
          <w:sz w:val="18"/>
          <w:szCs w:val="18"/>
        </w:rPr>
        <w:t>cinco</w:t>
      </w:r>
      <w:r w:rsidR="001C7F59" w:rsidRPr="001C7F59">
        <w:rPr>
          <w:rFonts w:ascii="Verdana" w:eastAsia="Arial" w:hAnsi="Verdana"/>
          <w:color w:val="000000"/>
          <w:sz w:val="18"/>
          <w:szCs w:val="18"/>
        </w:rPr>
        <w:t xml:space="preserve">) dias, a contar da data de seu recebimento. </w:t>
      </w:r>
    </w:p>
    <w:p w:rsidR="001C7F59" w:rsidRPr="001C7F59" w:rsidRDefault="0007441F" w:rsidP="001C7F59">
      <w:pPr>
        <w:numPr>
          <w:ilvl w:val="2"/>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1C7F59">
        <w:rPr>
          <w:rFonts w:ascii="Verdana" w:eastAsia="Arial" w:hAnsi="Verdana"/>
          <w:color w:val="000000"/>
          <w:sz w:val="18"/>
          <w:szCs w:val="18"/>
        </w:rPr>
        <w:t>O prazo previsto no subitem anterior poderá ser prorrogado, por igual período, por solicitação justificada do adjudicatário e aceita pela Administração.</w:t>
      </w:r>
    </w:p>
    <w:p w:rsidR="001C7F59" w:rsidRPr="0007441F" w:rsidRDefault="0007441F" w:rsidP="0007441F">
      <w:pPr>
        <w:numPr>
          <w:ilvl w:val="1"/>
          <w:numId w:val="5"/>
        </w:numPr>
        <w:spacing w:before="120" w:after="120" w:line="240" w:lineRule="auto"/>
        <w:jc w:val="both"/>
        <w:rPr>
          <w:rFonts w:ascii="Verdana" w:eastAsia="Arial" w:hAnsi="Verdana"/>
          <w:color w:val="000000"/>
          <w:sz w:val="18"/>
          <w:szCs w:val="18"/>
        </w:rPr>
      </w:pPr>
      <w:r w:rsidRPr="0007441F">
        <w:rPr>
          <w:rFonts w:ascii="Verdana" w:eastAsia="Arial" w:hAnsi="Verdana"/>
          <w:color w:val="000000"/>
          <w:sz w:val="18"/>
          <w:szCs w:val="18"/>
        </w:rPr>
        <w:t xml:space="preserve">- </w:t>
      </w:r>
      <w:r w:rsidR="001C7F59" w:rsidRPr="0007441F">
        <w:rPr>
          <w:rFonts w:ascii="Verdana" w:eastAsia="Arial" w:hAnsi="Verdana"/>
          <w:color w:val="000000"/>
          <w:sz w:val="18"/>
          <w:szCs w:val="18"/>
        </w:rPr>
        <w:t>O Aceite da Nota de Empenho ou do instrumento equivalente, emitida à empresa adjudicada, implica no reconhecimento de que:</w:t>
      </w:r>
    </w:p>
    <w:p w:rsidR="001C7F59" w:rsidRPr="0007441F" w:rsidRDefault="003244F4" w:rsidP="0007441F">
      <w:pPr>
        <w:numPr>
          <w:ilvl w:val="2"/>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referida Nota está substituindo o contrato, aplicando-se à relação de negócios ali estabelecida as disposições da Lei nº 8.666, de 1993;</w:t>
      </w:r>
    </w:p>
    <w:p w:rsidR="001C7F59" w:rsidRPr="0007441F" w:rsidRDefault="003244F4" w:rsidP="0007441F">
      <w:pPr>
        <w:numPr>
          <w:ilvl w:val="2"/>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a contratada se vincula à sua proposta e às previsões contidas no edital e seus anexos;</w:t>
      </w:r>
    </w:p>
    <w:p w:rsidR="001C7F59" w:rsidRPr="0007441F" w:rsidRDefault="003244F4" w:rsidP="0007441F">
      <w:pPr>
        <w:numPr>
          <w:ilvl w:val="2"/>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a contratada reconhece que as hipóteses de rescisão são aquelas previstas nos artigos 77 e 78 da Lei nº 8.666/93 e reconhece os direitos da Administração previstos nos artigos 79 e 80 da mesma Lei.</w:t>
      </w:r>
    </w:p>
    <w:p w:rsidR="001C7F59" w:rsidRPr="0007441F" w:rsidRDefault="003244F4" w:rsidP="0007441F">
      <w:pPr>
        <w:numPr>
          <w:ilvl w:val="1"/>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 xml:space="preserve">O prazo de vigência da contratação é de 12 (doze) meses prorrogável conforme </w:t>
      </w:r>
      <w:r w:rsidR="001C7F59" w:rsidRPr="0007441F">
        <w:rPr>
          <w:rFonts w:ascii="Verdana" w:eastAsia="Arial" w:hAnsi="Verdana"/>
          <w:sz w:val="18"/>
          <w:szCs w:val="18"/>
        </w:rPr>
        <w:t>previsão no instrumento contratuaL</w:t>
      </w:r>
      <w:r w:rsidR="001C7F59" w:rsidRPr="0007441F">
        <w:rPr>
          <w:rFonts w:ascii="Verdana" w:eastAsia="Arial" w:hAnsi="Verdana"/>
          <w:color w:val="000000"/>
          <w:sz w:val="18"/>
          <w:szCs w:val="18"/>
        </w:rPr>
        <w:t xml:space="preserve">. </w:t>
      </w:r>
    </w:p>
    <w:p w:rsidR="001C7F59" w:rsidRPr="0007441F" w:rsidRDefault="003244F4" w:rsidP="0007441F">
      <w:pPr>
        <w:numPr>
          <w:ilvl w:val="1"/>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 xml:space="preserve">Previamente à contratação a Administração realizará consulta ao SICAF para identificar possível suspensão temporária de participação em licitação, no âmbito do órgão ou entidade, </w:t>
      </w:r>
      <w:r w:rsidR="001C7F59" w:rsidRPr="0007441F">
        <w:rPr>
          <w:rFonts w:ascii="Verdana" w:eastAsia="Arial" w:hAnsi="Verdana"/>
          <w:color w:val="000000"/>
          <w:sz w:val="18"/>
          <w:szCs w:val="18"/>
        </w:rPr>
        <w:lastRenderedPageBreak/>
        <w:t xml:space="preserve">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1C7F59" w:rsidRPr="0007441F" w:rsidRDefault="003244F4" w:rsidP="0007441F">
      <w:pPr>
        <w:numPr>
          <w:ilvl w:val="2"/>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Nos casos em que houver necessidade de assinatura do instrumento de contrato, e o fornecedor não estiver inscrito no SICAF, este deverá proceder ao seu cadastramento, sem ônus, antes da contratação.</w:t>
      </w:r>
    </w:p>
    <w:p w:rsidR="001C7F59" w:rsidRPr="0007441F" w:rsidRDefault="003244F4" w:rsidP="0007441F">
      <w:pPr>
        <w:numPr>
          <w:ilvl w:val="2"/>
          <w:numId w:val="5"/>
        </w:numPr>
        <w:spacing w:before="120" w:after="120" w:line="240" w:lineRule="auto"/>
        <w:jc w:val="both"/>
        <w:rPr>
          <w:rFonts w:ascii="Verdana" w:eastAsia="Arial" w:hAnsi="Verdana"/>
          <w:color w:val="000000"/>
          <w:sz w:val="18"/>
          <w:szCs w:val="18"/>
        </w:rPr>
      </w:pPr>
      <w:r>
        <w:rPr>
          <w:rFonts w:ascii="Verdana" w:hAnsi="Verdana" w:cs="Arial"/>
          <w:color w:val="000000"/>
          <w:sz w:val="18"/>
          <w:szCs w:val="18"/>
        </w:rPr>
        <w:t xml:space="preserve">- </w:t>
      </w:r>
      <w:r w:rsidR="001C7F59" w:rsidRPr="0007441F">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rsidR="001C7F59" w:rsidRDefault="003244F4" w:rsidP="0007441F">
      <w:pPr>
        <w:numPr>
          <w:ilvl w:val="1"/>
          <w:numId w:val="5"/>
        </w:numPr>
        <w:spacing w:before="120" w:after="120" w:line="240" w:lineRule="auto"/>
        <w:jc w:val="both"/>
        <w:rPr>
          <w:rFonts w:ascii="Verdana" w:eastAsia="Arial" w:hAnsi="Verdana"/>
          <w:color w:val="000000"/>
          <w:sz w:val="18"/>
          <w:szCs w:val="18"/>
        </w:rPr>
      </w:pPr>
      <w:r>
        <w:rPr>
          <w:rFonts w:ascii="Verdana" w:eastAsia="Arial" w:hAnsi="Verdana"/>
          <w:color w:val="000000"/>
          <w:sz w:val="18"/>
          <w:szCs w:val="18"/>
        </w:rPr>
        <w:t xml:space="preserve">- </w:t>
      </w:r>
      <w:r w:rsidR="001C7F59" w:rsidRPr="0007441F">
        <w:rPr>
          <w:rFonts w:ascii="Verdana" w:eastAsia="Arial" w:hAnsi="Verdana"/>
          <w:color w:val="000000"/>
          <w:sz w:val="18"/>
          <w:szCs w:val="18"/>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3244F4" w:rsidRPr="0007441F" w:rsidRDefault="003244F4" w:rsidP="003244F4">
      <w:pPr>
        <w:spacing w:before="120" w:after="120" w:line="240" w:lineRule="auto"/>
        <w:ind w:left="792"/>
        <w:jc w:val="both"/>
        <w:rPr>
          <w:rFonts w:ascii="Verdana" w:eastAsia="Arial" w:hAnsi="Verdana"/>
          <w:color w:val="000000"/>
          <w:sz w:val="18"/>
          <w:szCs w:val="18"/>
        </w:rPr>
      </w:pPr>
    </w:p>
    <w:p w:rsidR="0007441F" w:rsidRPr="00FE268F" w:rsidRDefault="0007441F" w:rsidP="00FE268F">
      <w:pPr>
        <w:pStyle w:val="Nivel01"/>
        <w:numPr>
          <w:ilvl w:val="0"/>
          <w:numId w:val="5"/>
        </w:numPr>
        <w:spacing w:before="120" w:line="240" w:lineRule="auto"/>
        <w:rPr>
          <w:rFonts w:ascii="Verdana" w:hAnsi="Verdana" w:cs="Arial"/>
          <w:color w:val="auto"/>
          <w:sz w:val="18"/>
          <w:szCs w:val="18"/>
        </w:rPr>
      </w:pPr>
      <w:r w:rsidRPr="00FE268F">
        <w:rPr>
          <w:rStyle w:val="normaltextrun"/>
          <w:rFonts w:ascii="Verdana" w:hAnsi="Verdana" w:cs="Arial"/>
          <w:bCs w:val="0"/>
          <w:color w:val="auto"/>
          <w:sz w:val="18"/>
          <w:szCs w:val="18"/>
          <w:shd w:val="clear" w:color="auto" w:fill="FFFFFF"/>
        </w:rPr>
        <w:t>DO REAJUSTAMENTO EM SENTIDO GERAL</w:t>
      </w:r>
    </w:p>
    <w:p w:rsidR="0007441F" w:rsidRPr="00FE268F" w:rsidRDefault="003244F4" w:rsidP="00FE268F">
      <w:pPr>
        <w:pStyle w:val="Nivel01"/>
        <w:numPr>
          <w:ilvl w:val="1"/>
          <w:numId w:val="5"/>
        </w:numPr>
        <w:spacing w:before="120" w:line="240" w:lineRule="auto"/>
        <w:rPr>
          <w:rFonts w:ascii="Verdana" w:hAnsi="Verdana" w:cs="Arial"/>
          <w:b w:val="0"/>
          <w:color w:val="auto"/>
          <w:sz w:val="18"/>
          <w:szCs w:val="18"/>
        </w:rPr>
      </w:pPr>
      <w:r>
        <w:rPr>
          <w:rFonts w:ascii="Verdana" w:hAnsi="Verdana" w:cs="Arial"/>
          <w:b w:val="0"/>
          <w:color w:val="auto"/>
          <w:sz w:val="18"/>
          <w:szCs w:val="18"/>
        </w:rPr>
        <w:t xml:space="preserve">- </w:t>
      </w:r>
      <w:r w:rsidR="0007441F" w:rsidRPr="00FE268F">
        <w:rPr>
          <w:rFonts w:ascii="Verdana" w:hAnsi="Verdana" w:cs="Arial"/>
          <w:b w:val="0"/>
          <w:color w:val="auto"/>
          <w:sz w:val="18"/>
          <w:szCs w:val="18"/>
        </w:rPr>
        <w:t>As</w:t>
      </w:r>
      <w:r w:rsidR="0007441F" w:rsidRPr="00FE268F">
        <w:rPr>
          <w:rFonts w:ascii="Verdana" w:hAnsi="Verdana" w:cs="Arial"/>
          <w:color w:val="auto"/>
          <w:sz w:val="18"/>
          <w:szCs w:val="18"/>
        </w:rPr>
        <w:t xml:space="preserve"> </w:t>
      </w:r>
      <w:r w:rsidR="0007441F" w:rsidRPr="00FE268F">
        <w:rPr>
          <w:rFonts w:ascii="Verdana" w:hAnsi="Verdana" w:cs="Arial"/>
          <w:b w:val="0"/>
          <w:color w:val="auto"/>
          <w:sz w:val="18"/>
          <w:szCs w:val="18"/>
        </w:rPr>
        <w:t>regras</w:t>
      </w:r>
      <w:r w:rsidR="0007441F" w:rsidRPr="00FE268F">
        <w:rPr>
          <w:rFonts w:ascii="Verdana" w:hAnsi="Verdana" w:cs="Arial"/>
          <w:color w:val="auto"/>
          <w:sz w:val="18"/>
          <w:szCs w:val="18"/>
        </w:rPr>
        <w:t xml:space="preserve"> </w:t>
      </w:r>
      <w:r w:rsidR="0007441F" w:rsidRPr="00FE268F">
        <w:rPr>
          <w:rFonts w:ascii="Verdana" w:hAnsi="Verdana" w:cs="Arial"/>
          <w:b w:val="0"/>
          <w:color w:val="auto"/>
          <w:sz w:val="18"/>
          <w:szCs w:val="18"/>
        </w:rPr>
        <w:t>acerca do reajustamento em sentido geral do valor contratual são as estabelecidas no Termo de Referência, anexo a este Edital.</w:t>
      </w:r>
    </w:p>
    <w:p w:rsidR="0007441F" w:rsidRPr="00FE268F" w:rsidRDefault="0007441F" w:rsidP="00FE268F">
      <w:pPr>
        <w:pStyle w:val="Nivel01"/>
        <w:numPr>
          <w:ilvl w:val="0"/>
          <w:numId w:val="5"/>
        </w:numPr>
        <w:spacing w:before="120" w:line="240" w:lineRule="auto"/>
        <w:rPr>
          <w:rFonts w:ascii="Verdana" w:hAnsi="Verdana" w:cs="Arial"/>
          <w:sz w:val="18"/>
          <w:szCs w:val="18"/>
        </w:rPr>
      </w:pPr>
      <w:r w:rsidRPr="00FE268F">
        <w:rPr>
          <w:rFonts w:ascii="Verdana" w:hAnsi="Verdana" w:cs="Arial"/>
          <w:sz w:val="18"/>
          <w:szCs w:val="18"/>
        </w:rPr>
        <w:t>DA ACEITAÇÃO DO OBJETO E DA FISCALIZAÇÃO</w:t>
      </w:r>
    </w:p>
    <w:p w:rsidR="0007441F" w:rsidRPr="00FE268F" w:rsidRDefault="003244F4" w:rsidP="00FE268F">
      <w:pPr>
        <w:numPr>
          <w:ilvl w:val="1"/>
          <w:numId w:val="5"/>
        </w:numPr>
        <w:spacing w:before="120" w:after="120" w:line="240" w:lineRule="auto"/>
        <w:jc w:val="both"/>
        <w:rPr>
          <w:rFonts w:ascii="Verdana" w:hAnsi="Verdana" w:cs="Arial"/>
          <w:sz w:val="18"/>
          <w:szCs w:val="18"/>
        </w:rPr>
      </w:pPr>
      <w:r>
        <w:rPr>
          <w:rFonts w:ascii="Verdana" w:hAnsi="Verdana" w:cs="Arial"/>
          <w:sz w:val="18"/>
          <w:szCs w:val="18"/>
        </w:rPr>
        <w:t xml:space="preserve">- </w:t>
      </w:r>
      <w:r w:rsidR="0007441F" w:rsidRPr="00FE268F">
        <w:rPr>
          <w:rFonts w:ascii="Verdana" w:hAnsi="Verdana" w:cs="Arial"/>
          <w:sz w:val="18"/>
          <w:szCs w:val="18"/>
        </w:rPr>
        <w:t>Os critérios de aceitação do objeto e de fiscalização estão previstos no Termo de Referência.</w:t>
      </w:r>
    </w:p>
    <w:p w:rsidR="0007441F" w:rsidRPr="00FE268F" w:rsidRDefault="0007441F" w:rsidP="00FE268F">
      <w:pPr>
        <w:pStyle w:val="Nivel01"/>
        <w:numPr>
          <w:ilvl w:val="0"/>
          <w:numId w:val="5"/>
        </w:numPr>
        <w:spacing w:before="120" w:line="240" w:lineRule="auto"/>
        <w:rPr>
          <w:rFonts w:ascii="Verdana" w:hAnsi="Verdana" w:cs="Arial"/>
          <w:sz w:val="18"/>
          <w:szCs w:val="18"/>
        </w:rPr>
      </w:pPr>
      <w:r w:rsidRPr="00FE268F">
        <w:rPr>
          <w:rFonts w:ascii="Verdana" w:hAnsi="Verdana" w:cs="Arial"/>
          <w:sz w:val="18"/>
          <w:szCs w:val="18"/>
          <w:lang w:eastAsia="en-US"/>
        </w:rPr>
        <w:t>DAS OBRIGAÇÕES DA CONTRATANTE E DA CONTRATADA</w:t>
      </w:r>
    </w:p>
    <w:p w:rsidR="0007441F" w:rsidRPr="00FE268F" w:rsidRDefault="003244F4" w:rsidP="00FE268F">
      <w:pPr>
        <w:numPr>
          <w:ilvl w:val="1"/>
          <w:numId w:val="5"/>
        </w:numPr>
        <w:spacing w:before="120" w:after="120" w:line="240" w:lineRule="auto"/>
        <w:jc w:val="both"/>
        <w:rPr>
          <w:rFonts w:ascii="Verdana" w:hAnsi="Verdana" w:cs="Arial"/>
          <w:b/>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As obrigações da Contratante e da Contratada são as estabelecidas no Termo de </w:t>
      </w:r>
      <w:r w:rsidR="0007441F" w:rsidRPr="00FE268F">
        <w:rPr>
          <w:rFonts w:ascii="Verdana" w:hAnsi="Verdana" w:cs="Arial"/>
          <w:sz w:val="18"/>
          <w:szCs w:val="18"/>
        </w:rPr>
        <w:t>Referência</w:t>
      </w:r>
      <w:r w:rsidR="0007441F" w:rsidRPr="00FE268F">
        <w:rPr>
          <w:rFonts w:ascii="Verdana" w:hAnsi="Verdana" w:cs="Arial"/>
          <w:color w:val="000000"/>
          <w:sz w:val="18"/>
          <w:szCs w:val="18"/>
        </w:rPr>
        <w:t>.</w:t>
      </w:r>
    </w:p>
    <w:p w:rsidR="003244F4" w:rsidRDefault="0007441F" w:rsidP="003244F4">
      <w:pPr>
        <w:pStyle w:val="Nivel01"/>
        <w:numPr>
          <w:ilvl w:val="0"/>
          <w:numId w:val="5"/>
        </w:numPr>
        <w:spacing w:before="120" w:line="240" w:lineRule="auto"/>
        <w:rPr>
          <w:rFonts w:ascii="Verdana" w:hAnsi="Verdana" w:cs="Arial"/>
          <w:sz w:val="18"/>
          <w:szCs w:val="18"/>
        </w:rPr>
      </w:pPr>
      <w:r w:rsidRPr="00FE268F">
        <w:rPr>
          <w:rFonts w:ascii="Verdana" w:hAnsi="Verdana" w:cs="Arial"/>
          <w:sz w:val="18"/>
          <w:szCs w:val="18"/>
        </w:rPr>
        <w:t>DO PAGAMENTO</w:t>
      </w:r>
    </w:p>
    <w:p w:rsidR="00810C9B" w:rsidRPr="003244F4" w:rsidRDefault="003244F4" w:rsidP="003244F4">
      <w:pPr>
        <w:pStyle w:val="Nivel01"/>
        <w:numPr>
          <w:ilvl w:val="1"/>
          <w:numId w:val="5"/>
        </w:numPr>
        <w:spacing w:before="120" w:line="240" w:lineRule="auto"/>
        <w:rPr>
          <w:rFonts w:ascii="Verdana" w:hAnsi="Verdana" w:cs="Arial"/>
          <w:b w:val="0"/>
          <w:sz w:val="18"/>
          <w:szCs w:val="18"/>
        </w:rPr>
      </w:pPr>
      <w:r>
        <w:rPr>
          <w:rFonts w:ascii="Verdana" w:hAnsi="Verdana" w:cs="Arial"/>
          <w:b w:val="0"/>
          <w:sz w:val="18"/>
          <w:szCs w:val="18"/>
        </w:rPr>
        <w:t xml:space="preserve">- </w:t>
      </w:r>
      <w:r w:rsidR="0007441F" w:rsidRPr="003244F4">
        <w:rPr>
          <w:rFonts w:ascii="Verdana" w:hAnsi="Verdana" w:cs="Arial"/>
          <w:b w:val="0"/>
          <w:sz w:val="18"/>
          <w:szCs w:val="18"/>
        </w:rPr>
        <w:t>As regras</w:t>
      </w:r>
      <w:r w:rsidR="0007441F" w:rsidRPr="003244F4">
        <w:rPr>
          <w:rFonts w:ascii="Verdana" w:eastAsia="Arial" w:hAnsi="Verdana" w:cs="Arial"/>
          <w:b w:val="0"/>
          <w:sz w:val="18"/>
          <w:szCs w:val="18"/>
        </w:rPr>
        <w:t xml:space="preserve"> </w:t>
      </w:r>
      <w:r w:rsidR="0007441F" w:rsidRPr="003244F4">
        <w:rPr>
          <w:rFonts w:ascii="Verdana" w:eastAsia="Arial" w:hAnsi="Verdana"/>
          <w:b w:val="0"/>
          <w:sz w:val="18"/>
          <w:szCs w:val="18"/>
        </w:rPr>
        <w:t>acerc</w:t>
      </w:r>
      <w:r w:rsidR="0007441F" w:rsidRPr="003244F4">
        <w:rPr>
          <w:rFonts w:ascii="Verdana" w:eastAsia="Arial" w:hAnsi="Verdana" w:cs="Arial"/>
          <w:b w:val="0"/>
          <w:sz w:val="18"/>
          <w:szCs w:val="18"/>
        </w:rPr>
        <w:t>a</w:t>
      </w:r>
      <w:r w:rsidR="0007441F" w:rsidRPr="003244F4">
        <w:rPr>
          <w:rFonts w:ascii="Verdana" w:hAnsi="Verdana" w:cs="Arial"/>
          <w:b w:val="0"/>
          <w:sz w:val="18"/>
          <w:szCs w:val="18"/>
        </w:rPr>
        <w:t xml:space="preserve"> do reajuste do valor contratual são as estabelecidas no Termo de Referência, anexo a este Edital.</w:t>
      </w:r>
    </w:p>
    <w:p w:rsidR="0007441F" w:rsidRPr="00FE268F" w:rsidRDefault="0007441F" w:rsidP="00FE268F">
      <w:pPr>
        <w:pStyle w:val="Nivel01"/>
        <w:numPr>
          <w:ilvl w:val="0"/>
          <w:numId w:val="11"/>
        </w:numPr>
        <w:spacing w:before="120" w:line="240" w:lineRule="auto"/>
        <w:rPr>
          <w:rFonts w:ascii="Verdana" w:hAnsi="Verdana" w:cs="Arial"/>
          <w:sz w:val="18"/>
          <w:szCs w:val="18"/>
        </w:rPr>
      </w:pPr>
      <w:r w:rsidRPr="00FE268F">
        <w:rPr>
          <w:rFonts w:ascii="Verdana" w:hAnsi="Verdana" w:cs="Arial"/>
          <w:sz w:val="18"/>
          <w:szCs w:val="18"/>
        </w:rPr>
        <w:t>DAS SANÇÕES ADMINISTRATIVAS.</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Comete infração administrativa, nos termos da Lei nº 10.520, de 2002, o licitante/adjudicatário que: </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não assinar o termo de contrato ou aceitar/retirar o instrumento equivalente, quando convocado dentro do prazo de validade da proposta;</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apresentar documentação falsa;</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deixar de entregar os documentos exigidos no certame;</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ensejar o retardamento da execução do objeto;</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não mantiver a proposta;</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cometer fraude fiscal;</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comportar-se de modo inidôneo;</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O licitante/adjudicatário que cometer qualquer das infrações discriminadas nos subitens anteriores ficará sujeito, sem prejuízo da responsabilidade civil e criminal, às seguintes sanções:</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Advertência por faltas leves, assim entendidas como aquelas que não acarretarem prejuízos significativos ao objeto da contratação;</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Multa de </w:t>
      </w:r>
      <w:r w:rsidR="00FE268F" w:rsidRPr="00FE268F">
        <w:rPr>
          <w:rFonts w:ascii="Verdana" w:hAnsi="Verdana" w:cs="Arial"/>
          <w:color w:val="000000"/>
          <w:sz w:val="18"/>
          <w:szCs w:val="18"/>
        </w:rPr>
        <w:t xml:space="preserve">10 </w:t>
      </w:r>
      <w:r w:rsidR="0007441F" w:rsidRPr="00FE268F">
        <w:rPr>
          <w:rFonts w:ascii="Verdana" w:hAnsi="Verdana" w:cs="Arial"/>
          <w:color w:val="000000"/>
          <w:sz w:val="18"/>
          <w:szCs w:val="18"/>
        </w:rPr>
        <w:t>% (</w:t>
      </w:r>
      <w:r w:rsidR="00FE268F" w:rsidRPr="00FE268F">
        <w:rPr>
          <w:rFonts w:ascii="Verdana" w:hAnsi="Verdana" w:cs="Arial"/>
          <w:color w:val="000000"/>
          <w:sz w:val="18"/>
          <w:szCs w:val="18"/>
        </w:rPr>
        <w:t>dez</w:t>
      </w:r>
      <w:r w:rsidR="0007441F" w:rsidRPr="00FE268F">
        <w:rPr>
          <w:rFonts w:ascii="Verdana" w:hAnsi="Verdana" w:cs="Arial"/>
          <w:color w:val="000000"/>
          <w:sz w:val="18"/>
          <w:szCs w:val="18"/>
        </w:rPr>
        <w:t xml:space="preserve"> por cento) sobre o valor estimado do(s) item(s) prejudicado(s) pela conduta do licitante;</w:t>
      </w:r>
    </w:p>
    <w:p w:rsidR="0007441F" w:rsidRPr="00FE268F" w:rsidRDefault="003244F4" w:rsidP="00FE268F">
      <w:pPr>
        <w:pStyle w:val="PargrafodaLista1"/>
        <w:numPr>
          <w:ilvl w:val="2"/>
          <w:numId w:val="11"/>
        </w:numPr>
        <w:spacing w:before="120" w:after="120"/>
        <w:ind w:right="-30"/>
        <w:jc w:val="both"/>
        <w:rPr>
          <w:rFonts w:ascii="Verdana" w:hAnsi="Verdana" w:cs="Arial"/>
          <w:sz w:val="18"/>
          <w:szCs w:val="18"/>
        </w:rPr>
      </w:pPr>
      <w:r>
        <w:rPr>
          <w:rFonts w:ascii="Verdana" w:hAnsi="Verdana" w:cs="Arial"/>
          <w:sz w:val="18"/>
          <w:szCs w:val="18"/>
        </w:rPr>
        <w:t xml:space="preserve">- </w:t>
      </w:r>
      <w:r w:rsidR="0007441F" w:rsidRPr="00FE268F">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lastRenderedPageBreak/>
        <w:t xml:space="preserve">- </w:t>
      </w:r>
      <w:r w:rsidR="0007441F" w:rsidRPr="00FE268F">
        <w:rPr>
          <w:rFonts w:ascii="Verdana" w:hAnsi="Verdana" w:cs="Arial"/>
          <w:color w:val="000000"/>
          <w:sz w:val="18"/>
          <w:szCs w:val="18"/>
        </w:rPr>
        <w:t>Impedimento de licitar e de contratar com a União e descredenciamento no SICAF, pelo prazo de até cinco anos;</w:t>
      </w:r>
    </w:p>
    <w:p w:rsidR="0007441F" w:rsidRPr="00FE268F" w:rsidRDefault="003244F4"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sz w:val="18"/>
          <w:szCs w:val="18"/>
        </w:rPr>
        <w:t xml:space="preserve">- </w:t>
      </w:r>
      <w:r w:rsidR="0007441F" w:rsidRPr="00FE268F">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 penalidade de multa pode ser aplicada cumulativamente com as demais sanções.</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7441F" w:rsidRPr="00FE268F" w:rsidRDefault="003244F4"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Caso o valor da multa não seja suficiente para cobrir os prejuízos causados pela conduta do licitante, a União ou Entidade poderá cobrar o valor remanescente judicialmente, conforme artigo 419 do Código Civil.</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 autoridade competente, na aplicação das sanções, levará em consideração a gravidade da conduta do infrator, o caráter educativo da pena, bem como o dano causado à Administração, observado o princípio da proporcionalidade.</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As penalidades serão obrigatoriamente registradas no SICAF.</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As sanções por atos praticados no decorrer da contratação estão previstas no Termo de Referência.</w:t>
      </w:r>
    </w:p>
    <w:p w:rsidR="0007441F" w:rsidRPr="00FE268F" w:rsidRDefault="0007441F" w:rsidP="00FE268F">
      <w:pPr>
        <w:pStyle w:val="Nivel01"/>
        <w:numPr>
          <w:ilvl w:val="0"/>
          <w:numId w:val="11"/>
        </w:numPr>
        <w:spacing w:before="120" w:line="240" w:lineRule="auto"/>
        <w:rPr>
          <w:rFonts w:ascii="Verdana" w:hAnsi="Verdana" w:cs="Arial"/>
          <w:sz w:val="18"/>
          <w:szCs w:val="18"/>
        </w:rPr>
      </w:pPr>
      <w:r w:rsidRPr="00FE268F">
        <w:rPr>
          <w:rFonts w:ascii="Verdana" w:hAnsi="Verdana" w:cs="Arial"/>
          <w:sz w:val="18"/>
          <w:szCs w:val="18"/>
        </w:rPr>
        <w:t>DA IMPUGNAÇÃO AO EDITAL E DO PEDIDO DE ESCLARECIMENTO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sz w:val="18"/>
          <w:szCs w:val="18"/>
        </w:rPr>
        <w:t xml:space="preserve">- </w:t>
      </w:r>
      <w:r w:rsidR="0007441F" w:rsidRPr="00FE268F">
        <w:rPr>
          <w:rFonts w:ascii="Verdana" w:hAnsi="Verdana" w:cs="Arial"/>
          <w:sz w:val="18"/>
          <w:szCs w:val="18"/>
        </w:rPr>
        <w:t xml:space="preserve">Até </w:t>
      </w:r>
      <w:r w:rsidR="0007441F" w:rsidRPr="00FE268F">
        <w:rPr>
          <w:rFonts w:ascii="Verdana" w:hAnsi="Verdana" w:cs="Arial"/>
          <w:color w:val="000000"/>
          <w:sz w:val="18"/>
          <w:szCs w:val="18"/>
        </w:rPr>
        <w:t>02 (dois) dias úteis antes da data designada para a abertura da sessão pública, qualquer pessoa poderá impugnar este Edital.</w:t>
      </w:r>
    </w:p>
    <w:p w:rsidR="00810C9B"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 impugnação poderá ser realizada por forma eletrônica, pelo e-mail cpl@id.uff.br., ou por petição dirigida ou protocolada no endereço Rua Miguel de Frias n.º 09, bairro Icaraí, Niterói-RJ, na Gerência Plena de Comunicações Administrativas - GPCA.</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Caberá ao Pregoeiro decidir sobre a impugnação no prazo de até vinte e quatro horas.</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Acolhida a impugnação, será definida e publicada nova data para a realização do certame.</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Os pedidos de esclarecimentos referentes a este processo licitatório deverão ser enviados ao Pregoeiro, por pessoa física ou jurídica devidamente qualificada, até 03 (três) dias úteis anteriores à data designada para abertura da sessão pública, exclusivamente por meio eletrônico via internet, no endereço indicado no Edital.</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As impugnações e pedidos de esclarecimentos não suspendem os prazos previstos no certame.</w:t>
      </w:r>
    </w:p>
    <w:p w:rsidR="0007441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As respostas às impugnações e os esclarecimentos prestados pelo Pregoeiro serão entranhados nos autos do processo licitatório e estarão disponíveis para consulta por qualquer interessado.</w:t>
      </w:r>
    </w:p>
    <w:p w:rsidR="00FB3997" w:rsidRPr="00FE268F" w:rsidRDefault="00FB3997" w:rsidP="00FB3997">
      <w:pPr>
        <w:spacing w:before="120" w:after="120" w:line="240" w:lineRule="auto"/>
        <w:ind w:left="425"/>
        <w:jc w:val="both"/>
        <w:rPr>
          <w:rFonts w:ascii="Verdana" w:hAnsi="Verdana" w:cs="Arial"/>
          <w:color w:val="000000"/>
          <w:sz w:val="18"/>
          <w:szCs w:val="18"/>
        </w:rPr>
      </w:pPr>
    </w:p>
    <w:p w:rsidR="0007441F" w:rsidRPr="00FE268F" w:rsidRDefault="0007441F" w:rsidP="00FE268F">
      <w:pPr>
        <w:pStyle w:val="Nivel01"/>
        <w:numPr>
          <w:ilvl w:val="0"/>
          <w:numId w:val="11"/>
        </w:numPr>
        <w:spacing w:before="120" w:line="240" w:lineRule="auto"/>
        <w:rPr>
          <w:rFonts w:ascii="Verdana" w:hAnsi="Verdana" w:cs="Arial"/>
          <w:sz w:val="18"/>
          <w:szCs w:val="18"/>
        </w:rPr>
      </w:pPr>
      <w:r w:rsidRPr="00FE268F">
        <w:rPr>
          <w:rFonts w:ascii="Verdana" w:hAnsi="Verdana" w:cs="Arial"/>
          <w:sz w:val="18"/>
          <w:szCs w:val="18"/>
        </w:rPr>
        <w:lastRenderedPageBreak/>
        <w:t>DAS DISPOSIÇÕES GERAIS</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Da sessão pública do Pregão divulgar-se-á Ata no sistema eletrônico.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Todas as referências de tempo no Edital, no aviso e durante a sessão pública observarão o horário de Brasília – DF.</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A homologação do resultado desta licitação não implicará direito à contratação.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Na contagem dos prazos estabelecidos neste Edital e seus Anexos, excluir-se-á o dia do início e incluir-se-á o do vencimento. Só se iniciam e vencem os prazos em dias de expediente na Administração.</w:t>
      </w:r>
    </w:p>
    <w:p w:rsidR="0007441F" w:rsidRPr="00FE268F" w:rsidRDefault="0007441F" w:rsidP="00FE268F">
      <w:pPr>
        <w:numPr>
          <w:ilvl w:val="1"/>
          <w:numId w:val="11"/>
        </w:numPr>
        <w:spacing w:before="120" w:after="120" w:line="240" w:lineRule="auto"/>
        <w:ind w:left="425" w:firstLine="0"/>
        <w:jc w:val="both"/>
        <w:rPr>
          <w:rFonts w:ascii="Verdana" w:hAnsi="Verdana" w:cs="Arial"/>
          <w:color w:val="000000"/>
          <w:sz w:val="18"/>
          <w:szCs w:val="18"/>
        </w:rPr>
      </w:pPr>
      <w:r w:rsidRPr="00FE268F">
        <w:rPr>
          <w:rFonts w:ascii="Verdana" w:hAnsi="Verdana" w:cs="Arial"/>
          <w:color w:val="000000"/>
          <w:sz w:val="18"/>
          <w:szCs w:val="18"/>
        </w:rPr>
        <w:t>O desatendimento de exigências formais não essenciais não importará o afastamento do licitante, desde que seja possível o aproveitamento do ato, observados os princípios da isonomia e do interesse público.</w:t>
      </w:r>
    </w:p>
    <w:p w:rsidR="0007441F" w:rsidRP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Em caso de divergência entre disposições deste Edital e de seus anexos ou demais peças que compõem o processo, prevalecerá as deste Edital.</w:t>
      </w:r>
    </w:p>
    <w:p w:rsidR="0007441F" w:rsidRPr="00FE268F" w:rsidRDefault="00FB3997" w:rsidP="003244F4">
      <w:pPr>
        <w:numPr>
          <w:ilvl w:val="1"/>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 xml:space="preserve">O Edital está disponibilizado, na íntegra, no endereço eletrônico </w:t>
      </w:r>
      <w:hyperlink r:id="rId19" w:history="1">
        <w:r w:rsidR="003244F4" w:rsidRPr="000458DD">
          <w:rPr>
            <w:rStyle w:val="Hyperlink"/>
            <w:rFonts w:ascii="Verdana" w:hAnsi="Verdana" w:cs="Arial"/>
            <w:sz w:val="18"/>
            <w:szCs w:val="18"/>
          </w:rPr>
          <w:t>http://comprasnet.gov.br/acesso.asp?url=/ConsultaLicitacoes/ConsLicitacao_Filtro.asp</w:t>
        </w:r>
      </w:hyperlink>
      <w:r w:rsidR="003244F4">
        <w:rPr>
          <w:rFonts w:ascii="Verdana" w:hAnsi="Verdana" w:cs="Arial"/>
          <w:color w:val="000000"/>
          <w:sz w:val="18"/>
          <w:szCs w:val="18"/>
        </w:rPr>
        <w:t xml:space="preserve"> </w:t>
      </w:r>
      <w:r w:rsidR="0007441F" w:rsidRPr="00FE268F">
        <w:rPr>
          <w:rFonts w:ascii="Verdana" w:hAnsi="Verdana" w:cs="Arial"/>
          <w:color w:val="000000"/>
          <w:sz w:val="18"/>
          <w:szCs w:val="18"/>
        </w:rPr>
        <w:t xml:space="preserve">e também poderá ser lido e/ou obtido no endereço </w:t>
      </w:r>
      <w:r w:rsidR="003244F4">
        <w:rPr>
          <w:rFonts w:ascii="Verdana" w:hAnsi="Verdana" w:cs="Arial"/>
          <w:color w:val="000000"/>
          <w:sz w:val="18"/>
          <w:szCs w:val="18"/>
        </w:rPr>
        <w:t>Rua Miguel de Frias n.º 09, prédio da Reitoria, sala 05, 1º andar, bairro Icaraí, Niterói – RJ,</w:t>
      </w:r>
      <w:r w:rsidR="0007441F" w:rsidRPr="00FE268F">
        <w:rPr>
          <w:rFonts w:ascii="Verdana" w:hAnsi="Verdana" w:cs="Arial"/>
          <w:color w:val="FF0000"/>
          <w:sz w:val="18"/>
          <w:szCs w:val="18"/>
        </w:rPr>
        <w:t xml:space="preserve"> </w:t>
      </w:r>
      <w:r w:rsidR="0007441F" w:rsidRPr="00FE268F">
        <w:rPr>
          <w:rFonts w:ascii="Verdana" w:hAnsi="Verdana" w:cs="Arial"/>
          <w:color w:val="000000"/>
          <w:sz w:val="18"/>
          <w:szCs w:val="18"/>
        </w:rPr>
        <w:t xml:space="preserve">nos dias úteis, no horário das </w:t>
      </w:r>
      <w:r w:rsidR="003244F4">
        <w:rPr>
          <w:rFonts w:ascii="Verdana" w:hAnsi="Verdana" w:cs="Arial"/>
          <w:color w:val="000000"/>
          <w:sz w:val="18"/>
          <w:szCs w:val="18"/>
        </w:rPr>
        <w:t>09:00</w:t>
      </w:r>
      <w:r w:rsidR="0007441F" w:rsidRPr="00FE268F">
        <w:rPr>
          <w:rFonts w:ascii="Verdana" w:hAnsi="Verdana" w:cs="Arial"/>
          <w:color w:val="FF0000"/>
          <w:sz w:val="18"/>
          <w:szCs w:val="18"/>
        </w:rPr>
        <w:t xml:space="preserve"> </w:t>
      </w:r>
      <w:r w:rsidR="0007441F" w:rsidRPr="00FE268F">
        <w:rPr>
          <w:rFonts w:ascii="Verdana" w:hAnsi="Verdana" w:cs="Arial"/>
          <w:color w:val="000000"/>
          <w:sz w:val="18"/>
          <w:szCs w:val="18"/>
        </w:rPr>
        <w:t xml:space="preserve">horas às </w:t>
      </w:r>
      <w:r w:rsidR="003244F4">
        <w:rPr>
          <w:rFonts w:ascii="Verdana" w:hAnsi="Verdana" w:cs="Arial"/>
          <w:color w:val="000000"/>
          <w:sz w:val="18"/>
          <w:szCs w:val="18"/>
        </w:rPr>
        <w:t xml:space="preserve">17:00 </w:t>
      </w:r>
      <w:r w:rsidR="0007441F" w:rsidRPr="00FE268F">
        <w:rPr>
          <w:rFonts w:ascii="Verdana" w:hAnsi="Verdana" w:cs="Arial"/>
          <w:color w:val="000000"/>
          <w:sz w:val="18"/>
          <w:szCs w:val="18"/>
        </w:rPr>
        <w:t>horas, mesmo endereço e período no qual os autos do processo administrativo permanecerão com vista franqueada aos interessados.</w:t>
      </w:r>
    </w:p>
    <w:p w:rsidR="00FE268F" w:rsidRDefault="00FB3997" w:rsidP="00FE268F">
      <w:pPr>
        <w:numPr>
          <w:ilvl w:val="1"/>
          <w:numId w:val="11"/>
        </w:numPr>
        <w:spacing w:before="120" w:after="120" w:line="240" w:lineRule="auto"/>
        <w:ind w:left="425" w:firstLine="0"/>
        <w:jc w:val="both"/>
        <w:rPr>
          <w:rFonts w:ascii="Verdana" w:hAnsi="Verdana" w:cs="Arial"/>
          <w:color w:val="000000"/>
          <w:sz w:val="18"/>
          <w:szCs w:val="18"/>
        </w:rPr>
      </w:pPr>
      <w:r>
        <w:rPr>
          <w:rFonts w:ascii="Verdana" w:hAnsi="Verdana" w:cs="Arial"/>
          <w:color w:val="000000"/>
          <w:sz w:val="18"/>
          <w:szCs w:val="18"/>
        </w:rPr>
        <w:t xml:space="preserve">- </w:t>
      </w:r>
      <w:r w:rsidR="0007441F" w:rsidRPr="00FE268F">
        <w:rPr>
          <w:rFonts w:ascii="Verdana" w:hAnsi="Verdana" w:cs="Arial"/>
          <w:color w:val="000000"/>
          <w:sz w:val="18"/>
          <w:szCs w:val="18"/>
        </w:rPr>
        <w:t>Integram este Edital, para todos os fins e efeitos, os seguintes anexos:</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I</w:t>
      </w:r>
      <w:r w:rsidRPr="00FE268F">
        <w:rPr>
          <w:rFonts w:ascii="Verdana" w:hAnsi="Verdana" w:cs="TTE4E87780t00"/>
          <w:sz w:val="18"/>
          <w:szCs w:val="18"/>
          <w:lang w:eastAsia="pt-BR"/>
        </w:rPr>
        <w:t xml:space="preserve"> - Termo de Referência;</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II</w:t>
      </w:r>
      <w:r w:rsidRPr="00FE268F">
        <w:rPr>
          <w:rFonts w:ascii="Verdana" w:hAnsi="Verdana" w:cs="TTE4E87780t00"/>
          <w:sz w:val="18"/>
          <w:szCs w:val="18"/>
          <w:lang w:eastAsia="pt-BR"/>
        </w:rPr>
        <w:t xml:space="preserve"> – Especificação dos Serviços;</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 xml:space="preserve">Anexo III </w:t>
      </w:r>
      <w:r w:rsidRPr="00FE268F">
        <w:rPr>
          <w:rFonts w:ascii="Verdana" w:hAnsi="Verdana" w:cs="TTE4E87780t00"/>
          <w:sz w:val="18"/>
          <w:szCs w:val="18"/>
          <w:lang w:eastAsia="pt-BR"/>
        </w:rPr>
        <w:t>– Quantidade de Serviços nas áreas verdes;</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IV</w:t>
      </w:r>
      <w:r w:rsidRPr="00FE268F">
        <w:rPr>
          <w:rFonts w:ascii="Verdana" w:hAnsi="Verdana" w:cs="TTE4E87780t00"/>
          <w:sz w:val="18"/>
          <w:szCs w:val="18"/>
          <w:lang w:eastAsia="pt-BR"/>
        </w:rPr>
        <w:t xml:space="preserve"> – Quantidade de Serviço de Limpeza de sistemas de Drenagem;</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V</w:t>
      </w:r>
      <w:r w:rsidRPr="00FE268F">
        <w:rPr>
          <w:rFonts w:ascii="Verdana" w:hAnsi="Verdana" w:cs="TTE4E87780t00"/>
          <w:sz w:val="18"/>
          <w:szCs w:val="18"/>
          <w:lang w:eastAsia="pt-BR"/>
        </w:rPr>
        <w:t xml:space="preserve"> – Planilha Resumo de Custo Total;</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VI</w:t>
      </w:r>
      <w:r w:rsidRPr="00FE268F">
        <w:rPr>
          <w:rFonts w:ascii="Verdana" w:hAnsi="Verdana" w:cs="TTE4E87780t00"/>
          <w:sz w:val="18"/>
          <w:szCs w:val="18"/>
          <w:lang w:eastAsia="pt-BR"/>
        </w:rPr>
        <w:t xml:space="preserve"> – Modelo de Proposta Comercial;</w:t>
      </w:r>
    </w:p>
    <w:p w:rsid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VII</w:t>
      </w:r>
      <w:r w:rsidRPr="00FE268F">
        <w:rPr>
          <w:rFonts w:ascii="Verdana" w:hAnsi="Verdana" w:cs="TTE4E87780t00"/>
          <w:sz w:val="18"/>
          <w:szCs w:val="18"/>
          <w:lang w:eastAsia="pt-BR"/>
        </w:rPr>
        <w:t>– Modelo de declaração de instalação ou manutenção de escritório; e</w:t>
      </w:r>
    </w:p>
    <w:p w:rsidR="0007441F" w:rsidRPr="00FE268F" w:rsidRDefault="00FE268F" w:rsidP="00FE268F">
      <w:pPr>
        <w:numPr>
          <w:ilvl w:val="2"/>
          <w:numId w:val="11"/>
        </w:numPr>
        <w:spacing w:before="120" w:after="120" w:line="240" w:lineRule="auto"/>
        <w:jc w:val="both"/>
        <w:rPr>
          <w:rFonts w:ascii="Verdana" w:hAnsi="Verdana" w:cs="Arial"/>
          <w:color w:val="000000"/>
          <w:sz w:val="18"/>
          <w:szCs w:val="18"/>
        </w:rPr>
      </w:pPr>
      <w:r>
        <w:rPr>
          <w:rFonts w:ascii="Verdana" w:hAnsi="Verdana" w:cs="Arial"/>
          <w:color w:val="000000"/>
          <w:sz w:val="18"/>
          <w:szCs w:val="18"/>
        </w:rPr>
        <w:t xml:space="preserve">- </w:t>
      </w:r>
      <w:r w:rsidRPr="00FE268F">
        <w:rPr>
          <w:rFonts w:ascii="Verdana" w:hAnsi="Verdana" w:cs="TTE4E87780t00"/>
          <w:b/>
          <w:sz w:val="18"/>
          <w:szCs w:val="18"/>
          <w:lang w:eastAsia="pt-BR"/>
        </w:rPr>
        <w:t>Anexo VIII</w:t>
      </w:r>
      <w:r w:rsidRPr="00FE268F">
        <w:rPr>
          <w:rFonts w:ascii="Verdana" w:hAnsi="Verdana" w:cs="TTE4E87780t00"/>
          <w:sz w:val="18"/>
          <w:szCs w:val="18"/>
          <w:lang w:eastAsia="pt-BR"/>
        </w:rPr>
        <w:t xml:space="preserve"> - Minuta do contrato;</w:t>
      </w:r>
    </w:p>
    <w:p w:rsidR="00FE268F" w:rsidRDefault="00FE268F" w:rsidP="00FE268F">
      <w:pPr>
        <w:pStyle w:val="PargrafodaLista"/>
        <w:spacing w:before="120" w:after="120" w:line="240" w:lineRule="auto"/>
        <w:ind w:left="420" w:right="-15"/>
        <w:contextualSpacing w:val="0"/>
        <w:jc w:val="center"/>
        <w:rPr>
          <w:rFonts w:ascii="Verdana" w:hAnsi="Verdana"/>
          <w:sz w:val="18"/>
          <w:szCs w:val="18"/>
        </w:rPr>
      </w:pPr>
    </w:p>
    <w:p w:rsidR="00AE788B" w:rsidRPr="00FE268F" w:rsidRDefault="00AE788B" w:rsidP="00FE268F">
      <w:pPr>
        <w:pStyle w:val="PargrafodaLista"/>
        <w:spacing w:before="120" w:after="120" w:line="240" w:lineRule="auto"/>
        <w:ind w:left="420" w:right="-15"/>
        <w:contextualSpacing w:val="0"/>
        <w:jc w:val="center"/>
        <w:rPr>
          <w:rFonts w:ascii="Verdana" w:hAnsi="Verdana"/>
          <w:sz w:val="18"/>
          <w:szCs w:val="18"/>
        </w:rPr>
      </w:pPr>
      <w:r w:rsidRPr="00FE268F">
        <w:rPr>
          <w:rFonts w:ascii="Verdana" w:hAnsi="Verdana"/>
          <w:sz w:val="18"/>
          <w:szCs w:val="18"/>
        </w:rPr>
        <w:t xml:space="preserve">Niterói, </w:t>
      </w:r>
      <w:r w:rsidR="00A27273" w:rsidRPr="00FE268F">
        <w:rPr>
          <w:rFonts w:ascii="Verdana" w:hAnsi="Verdana"/>
          <w:sz w:val="18"/>
          <w:szCs w:val="18"/>
        </w:rPr>
        <w:t>30</w:t>
      </w:r>
      <w:r w:rsidR="00CB6A71" w:rsidRPr="00FE268F">
        <w:rPr>
          <w:rFonts w:ascii="Verdana" w:hAnsi="Verdana"/>
          <w:sz w:val="18"/>
          <w:szCs w:val="18"/>
        </w:rPr>
        <w:t xml:space="preserve"> de </w:t>
      </w:r>
      <w:r w:rsidR="009E17D7" w:rsidRPr="00FE268F">
        <w:rPr>
          <w:rFonts w:ascii="Verdana" w:hAnsi="Verdana"/>
          <w:sz w:val="18"/>
          <w:szCs w:val="18"/>
        </w:rPr>
        <w:t>janeiro</w:t>
      </w:r>
      <w:r w:rsidRPr="00FE268F">
        <w:rPr>
          <w:rFonts w:ascii="Verdana" w:hAnsi="Verdana"/>
          <w:sz w:val="18"/>
          <w:szCs w:val="18"/>
        </w:rPr>
        <w:t xml:space="preserve"> de 201</w:t>
      </w:r>
      <w:r w:rsidR="009E17D7" w:rsidRPr="00FE268F">
        <w:rPr>
          <w:rFonts w:ascii="Verdana" w:hAnsi="Verdana"/>
          <w:sz w:val="18"/>
          <w:szCs w:val="18"/>
        </w:rPr>
        <w:t>9</w:t>
      </w:r>
      <w:r w:rsidRPr="00FE268F">
        <w:rPr>
          <w:rFonts w:ascii="Verdana" w:hAnsi="Verdana"/>
          <w:sz w:val="18"/>
          <w:szCs w:val="18"/>
        </w:rPr>
        <w:t>.</w:t>
      </w:r>
    </w:p>
    <w:p w:rsidR="00AE788B" w:rsidRPr="00FE268F" w:rsidRDefault="00AE788B" w:rsidP="00FE268F">
      <w:pPr>
        <w:pStyle w:val="PargrafodaLista"/>
        <w:spacing w:before="120" w:after="120" w:line="240" w:lineRule="auto"/>
        <w:ind w:left="420" w:right="-15"/>
        <w:contextualSpacing w:val="0"/>
        <w:jc w:val="center"/>
        <w:rPr>
          <w:rFonts w:ascii="Verdana" w:hAnsi="Verdana"/>
          <w:sz w:val="18"/>
          <w:szCs w:val="18"/>
        </w:rPr>
      </w:pPr>
    </w:p>
    <w:p w:rsidR="00AE788B" w:rsidRPr="00FE268F" w:rsidRDefault="00AE788B" w:rsidP="003244F4">
      <w:pPr>
        <w:pStyle w:val="WW-Padro1"/>
        <w:ind w:left="420"/>
        <w:jc w:val="center"/>
        <w:rPr>
          <w:rFonts w:ascii="Verdana" w:hAnsi="Verdana"/>
          <w:sz w:val="18"/>
          <w:szCs w:val="18"/>
        </w:rPr>
      </w:pPr>
      <w:r w:rsidRPr="00FE268F">
        <w:rPr>
          <w:rFonts w:ascii="Verdana" w:hAnsi="Verdana"/>
          <w:sz w:val="18"/>
          <w:szCs w:val="18"/>
        </w:rPr>
        <w:t>Aristocles Caldas Júnior</w:t>
      </w:r>
    </w:p>
    <w:p w:rsidR="00AE788B" w:rsidRPr="00FE268F" w:rsidRDefault="00AE788B" w:rsidP="003244F4">
      <w:pPr>
        <w:pStyle w:val="WW-Padro1"/>
        <w:ind w:left="420"/>
        <w:jc w:val="center"/>
        <w:rPr>
          <w:rFonts w:ascii="Verdana" w:hAnsi="Verdana"/>
          <w:sz w:val="18"/>
          <w:szCs w:val="18"/>
        </w:rPr>
      </w:pPr>
      <w:r w:rsidRPr="00FE268F">
        <w:rPr>
          <w:rFonts w:ascii="Verdana" w:hAnsi="Verdana"/>
          <w:sz w:val="18"/>
          <w:szCs w:val="18"/>
        </w:rPr>
        <w:t>Comissão Permanente de Licitação</w:t>
      </w:r>
    </w:p>
    <w:p w:rsidR="00AE788B" w:rsidRPr="00FE268F" w:rsidRDefault="00AE788B" w:rsidP="003244F4">
      <w:pPr>
        <w:pStyle w:val="WW-Padro1"/>
        <w:ind w:left="420"/>
        <w:jc w:val="center"/>
        <w:rPr>
          <w:rFonts w:ascii="Verdana" w:hAnsi="Verdana"/>
          <w:sz w:val="18"/>
          <w:szCs w:val="18"/>
        </w:rPr>
      </w:pPr>
      <w:r w:rsidRPr="00FE268F">
        <w:rPr>
          <w:rFonts w:ascii="Verdana" w:hAnsi="Verdana"/>
          <w:sz w:val="18"/>
          <w:szCs w:val="18"/>
        </w:rPr>
        <w:lastRenderedPageBreak/>
        <w:t>CLi/AD/UFF</w:t>
      </w:r>
    </w:p>
    <w:p w:rsidR="00C34D5D" w:rsidRPr="00FE268F" w:rsidRDefault="00C34D5D" w:rsidP="00FE268F">
      <w:pPr>
        <w:pStyle w:val="WW-Padro1"/>
        <w:spacing w:before="120" w:after="120"/>
        <w:ind w:left="420"/>
        <w:jc w:val="center"/>
        <w:rPr>
          <w:rFonts w:ascii="Verdana" w:hAnsi="Verdana"/>
          <w:sz w:val="18"/>
          <w:szCs w:val="18"/>
        </w:rPr>
      </w:pPr>
    </w:p>
    <w:p w:rsidR="00AE788B" w:rsidRPr="00FE268F" w:rsidRDefault="00AE788B" w:rsidP="003244F4">
      <w:pPr>
        <w:pStyle w:val="WW-Padro1"/>
        <w:ind w:left="420"/>
        <w:jc w:val="center"/>
        <w:rPr>
          <w:rFonts w:ascii="Verdana" w:hAnsi="Verdana"/>
          <w:sz w:val="18"/>
          <w:szCs w:val="18"/>
        </w:rPr>
      </w:pPr>
      <w:r w:rsidRPr="00FE268F">
        <w:rPr>
          <w:rFonts w:ascii="Verdana" w:hAnsi="Verdana"/>
          <w:sz w:val="18"/>
          <w:szCs w:val="18"/>
        </w:rPr>
        <w:t>Alexandre Perez Marques</w:t>
      </w:r>
    </w:p>
    <w:p w:rsidR="00AE788B" w:rsidRPr="00FE268F" w:rsidRDefault="00AE788B" w:rsidP="003244F4">
      <w:pPr>
        <w:pStyle w:val="WW-Padro1"/>
        <w:ind w:left="420"/>
        <w:jc w:val="center"/>
        <w:rPr>
          <w:rFonts w:ascii="Verdana" w:hAnsi="Verdana"/>
          <w:sz w:val="18"/>
          <w:szCs w:val="18"/>
        </w:rPr>
      </w:pPr>
      <w:r w:rsidRPr="00FE268F">
        <w:rPr>
          <w:rFonts w:ascii="Verdana" w:hAnsi="Verdana"/>
          <w:sz w:val="18"/>
          <w:szCs w:val="18"/>
        </w:rPr>
        <w:t>Coordena</w:t>
      </w:r>
      <w:r w:rsidR="00FC5A30" w:rsidRPr="00FE268F">
        <w:rPr>
          <w:rFonts w:ascii="Verdana" w:hAnsi="Verdana"/>
          <w:sz w:val="18"/>
          <w:szCs w:val="18"/>
        </w:rPr>
        <w:t>ção</w:t>
      </w:r>
      <w:r w:rsidRPr="00FE268F">
        <w:rPr>
          <w:rFonts w:ascii="Verdana" w:hAnsi="Verdana"/>
          <w:sz w:val="18"/>
          <w:szCs w:val="18"/>
        </w:rPr>
        <w:t xml:space="preserve"> de Licitação</w:t>
      </w:r>
    </w:p>
    <w:p w:rsidR="00AE788B" w:rsidRPr="00FE268F" w:rsidRDefault="00AE788B" w:rsidP="003244F4">
      <w:pPr>
        <w:pStyle w:val="WW-Padro1"/>
        <w:ind w:left="420"/>
        <w:jc w:val="center"/>
        <w:rPr>
          <w:rFonts w:ascii="Verdana" w:hAnsi="Verdana"/>
          <w:sz w:val="18"/>
          <w:szCs w:val="18"/>
        </w:rPr>
      </w:pPr>
      <w:r w:rsidRPr="00FE268F">
        <w:rPr>
          <w:rFonts w:ascii="Verdana" w:hAnsi="Verdana"/>
          <w:sz w:val="18"/>
          <w:szCs w:val="18"/>
        </w:rPr>
        <w:t>CLi/AD/UFF</w:t>
      </w:r>
    </w:p>
    <w:bookmarkEnd w:id="4"/>
    <w:p w:rsidR="00E374B7" w:rsidRPr="00FE268F" w:rsidRDefault="00E374B7" w:rsidP="003244F4">
      <w:pPr>
        <w:suppressAutoHyphens/>
        <w:spacing w:after="0" w:line="240" w:lineRule="auto"/>
        <w:ind w:left="420"/>
        <w:jc w:val="center"/>
        <w:rPr>
          <w:rFonts w:ascii="Verdana" w:hAnsi="Verdana" w:cs="Times New Roman"/>
          <w:sz w:val="18"/>
          <w:szCs w:val="18"/>
          <w:lang w:eastAsia="ar-SA"/>
        </w:rPr>
      </w:pPr>
    </w:p>
    <w:sectPr w:rsidR="00E374B7" w:rsidRPr="00FE268F" w:rsidSect="00B619B4">
      <w:headerReference w:type="default" r:id="rId20"/>
      <w:footerReference w:type="default" r:id="rId21"/>
      <w:type w:val="continuous"/>
      <w:pgSz w:w="11906" w:h="16838" w:code="9"/>
      <w:pgMar w:top="1134"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C8" w:rsidRDefault="006750C8" w:rsidP="008329C0">
      <w:pPr>
        <w:spacing w:after="0" w:line="240" w:lineRule="auto"/>
      </w:pPr>
      <w:r>
        <w:separator/>
      </w:r>
    </w:p>
  </w:endnote>
  <w:endnote w:type="continuationSeparator" w:id="0">
    <w:p w:rsidR="006750C8" w:rsidRDefault="006750C8"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TE4E87780t00">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B06B94" w:rsidRDefault="00B06B94"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FF08C7">
              <w:rPr>
                <w:rFonts w:ascii="Verdana" w:hAnsi="Verdana"/>
                <w:bCs/>
                <w:noProof/>
                <w:sz w:val="16"/>
                <w:szCs w:val="16"/>
              </w:rPr>
              <w:t>1</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FF08C7">
              <w:rPr>
                <w:rFonts w:ascii="Verdana" w:hAnsi="Verdana"/>
                <w:bCs/>
                <w:noProof/>
                <w:sz w:val="16"/>
                <w:szCs w:val="16"/>
              </w:rPr>
              <w:t>21</w:t>
            </w:r>
            <w:r w:rsidRPr="00EE6C96">
              <w:rPr>
                <w:rFonts w:ascii="Verdana" w:hAnsi="Verdana"/>
                <w:bCs/>
                <w:sz w:val="16"/>
                <w:szCs w:val="16"/>
              </w:rPr>
              <w:fldChar w:fldCharType="end"/>
            </w:r>
          </w:p>
        </w:sdtContent>
      </w:sdt>
    </w:sdtContent>
  </w:sdt>
  <w:p w:rsidR="00B06B94" w:rsidRDefault="00B06B94" w:rsidP="00B056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C8" w:rsidRDefault="006750C8" w:rsidP="008329C0">
      <w:pPr>
        <w:spacing w:after="0" w:line="240" w:lineRule="auto"/>
      </w:pPr>
      <w:r>
        <w:separator/>
      </w:r>
    </w:p>
  </w:footnote>
  <w:footnote w:type="continuationSeparator" w:id="0">
    <w:p w:rsidR="006750C8" w:rsidRDefault="006750C8" w:rsidP="0083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94" w:rsidRPr="00347E5F" w:rsidRDefault="00B06B94"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4A3018F0" wp14:editId="32399252">
          <wp:extent cx="289560" cy="15760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B06B94" w:rsidRDefault="00B06B94" w:rsidP="008329C0">
    <w:pPr>
      <w:pStyle w:val="Cabealho"/>
      <w:jc w:val="right"/>
      <w:rPr>
        <w:rFonts w:ascii="Verdana" w:hAnsi="Verdana"/>
        <w:sz w:val="16"/>
        <w:szCs w:val="16"/>
      </w:rPr>
    </w:pPr>
    <w:r w:rsidRPr="00C84FA6">
      <w:rPr>
        <w:rFonts w:ascii="Verdana" w:hAnsi="Verdana"/>
        <w:sz w:val="16"/>
        <w:szCs w:val="16"/>
      </w:rPr>
      <w:t xml:space="preserve">Processo n.º </w:t>
    </w:r>
    <w:r>
      <w:rPr>
        <w:rFonts w:ascii="Verdana" w:hAnsi="Verdana"/>
        <w:sz w:val="16"/>
        <w:szCs w:val="16"/>
      </w:rPr>
      <w:t>23069.022.820/2017-10</w:t>
    </w:r>
    <w:r w:rsidRPr="00C84FA6">
      <w:rPr>
        <w:rFonts w:ascii="Verdana" w:hAnsi="Verdana"/>
        <w:sz w:val="16"/>
        <w:szCs w:val="16"/>
      </w:rPr>
      <w:t xml:space="preserve"> </w:t>
    </w:r>
  </w:p>
  <w:p w:rsidR="00B06B94" w:rsidRPr="00C84FA6" w:rsidRDefault="00B06B94" w:rsidP="008329C0">
    <w:pPr>
      <w:pStyle w:val="Cabealho"/>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Commarcadores1"/>
      <w:lvlText w:val=""/>
      <w:lvlJc w:val="left"/>
      <w:pPr>
        <w:tabs>
          <w:tab w:val="num" w:pos="360"/>
        </w:tabs>
        <w:ind w:left="360" w:hanging="360"/>
      </w:pPr>
      <w:rPr>
        <w:rFonts w:ascii="Symbol" w:hAnsi="Symbol" w:cs="Symbol"/>
      </w:rPr>
    </w:lvl>
  </w:abstractNum>
  <w:abstractNum w:abstractNumId="1">
    <w:nsid w:val="00000005"/>
    <w:multiLevelType w:val="multilevel"/>
    <w:tmpl w:val="00000005"/>
    <w:name w:val="WW8Num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rPr>
        <w:rFonts w:cs="Arial Narrow"/>
        <w:sz w:val="24"/>
        <w:szCs w:val="24"/>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nsid w:val="0000000C"/>
    <w:multiLevelType w:val="multilevel"/>
    <w:tmpl w:val="0000000C"/>
    <w:name w:val="WW8Num12"/>
    <w:lvl w:ilvl="0">
      <w:start w:val="9"/>
      <w:numFmt w:val="decimal"/>
      <w:lvlText w:val="%1."/>
      <w:lvlJc w:val="left"/>
      <w:pPr>
        <w:tabs>
          <w:tab w:val="num" w:pos="708"/>
        </w:tabs>
        <w:ind w:left="360" w:hanging="360"/>
      </w:pPr>
      <w:rPr>
        <w:rFonts w:ascii="Cambria" w:eastAsia="Calibri" w:hAnsi="Cambria" w:cs="Cambria" w:hint="default"/>
        <w:b/>
        <w:i/>
        <w:sz w:val="28"/>
        <w:szCs w:val="28"/>
        <w:lang w:eastAsia="en-US"/>
      </w:rPr>
    </w:lvl>
    <w:lvl w:ilvl="1">
      <w:start w:val="1"/>
      <w:numFmt w:val="decimal"/>
      <w:lvlText w:val="%1.%2."/>
      <w:lvlJc w:val="left"/>
      <w:pPr>
        <w:tabs>
          <w:tab w:val="num" w:pos="708"/>
        </w:tabs>
        <w:ind w:left="1080" w:hanging="720"/>
      </w:pPr>
      <w:rPr>
        <w:rFonts w:ascii="Cambria" w:eastAsia="Arial Narrow" w:hAnsi="Cambria" w:cs="Cambria" w:hint="default"/>
        <w:b/>
        <w:bCs/>
        <w:i/>
        <w:iCs/>
        <w:sz w:val="24"/>
        <w:szCs w:val="24"/>
        <w:lang w:eastAsia="en-U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nsid w:val="06924BC3"/>
    <w:multiLevelType w:val="multilevel"/>
    <w:tmpl w:val="E33E3E14"/>
    <w:lvl w:ilvl="0">
      <w:start w:val="3"/>
      <w:numFmt w:val="decimal"/>
      <w:lvlText w:val="%1."/>
      <w:lvlJc w:val="left"/>
      <w:pPr>
        <w:tabs>
          <w:tab w:val="num" w:pos="360"/>
        </w:tabs>
        <w:ind w:left="360" w:hanging="360"/>
      </w:pPr>
      <w:rPr>
        <w:rFonts w:ascii="Verdana" w:hAnsi="Verdana" w:cs="Times New Roman" w:hint="default"/>
        <w:b/>
        <w:i w:val="0"/>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880"/>
        </w:tabs>
        <w:ind w:left="2232" w:hanging="792"/>
      </w:pPr>
      <w:rPr>
        <w:rFonts w:cs="Times New Roman" w:hint="default"/>
        <w:i w:val="0"/>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1D5C100D"/>
    <w:multiLevelType w:val="multilevel"/>
    <w:tmpl w:val="96D4C910"/>
    <w:lvl w:ilvl="0">
      <w:start w:val="2"/>
      <w:numFmt w:val="decimal"/>
      <w:pStyle w:val="Nivel01"/>
      <w:lvlText w:val="%1."/>
      <w:lvlJc w:val="left"/>
      <w:pPr>
        <w:ind w:left="360" w:hanging="360"/>
      </w:pPr>
      <w:rPr>
        <w:rFonts w:ascii="Verdana" w:eastAsiaTheme="majorEastAsia" w:hAnsi="Verdana" w:cs="Arial" w:hint="default"/>
        <w:b/>
        <w:sz w:val="18"/>
        <w:szCs w:val="18"/>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C346858"/>
    <w:multiLevelType w:val="multilevel"/>
    <w:tmpl w:val="98A0BDA8"/>
    <w:lvl w:ilvl="0">
      <w:start w:val="8"/>
      <w:numFmt w:val="decimal"/>
      <w:lvlText w:val="%1."/>
      <w:lvlJc w:val="left"/>
      <w:pPr>
        <w:tabs>
          <w:tab w:val="num" w:pos="360"/>
        </w:tabs>
        <w:ind w:left="360" w:hanging="360"/>
      </w:pPr>
      <w:rPr>
        <w:rFonts w:ascii="Verdana" w:hAnsi="Verdana" w:cs="Times New Roman" w:hint="default"/>
        <w:b/>
        <w:i w:val="0"/>
        <w:color w:val="auto"/>
        <w:sz w:val="18"/>
        <w:szCs w:val="18"/>
      </w:rPr>
    </w:lvl>
    <w:lvl w:ilvl="1">
      <w:start w:val="8"/>
      <w:numFmt w:val="decimal"/>
      <w:lvlText w:val="%1.%2."/>
      <w:lvlJc w:val="left"/>
      <w:pPr>
        <w:tabs>
          <w:tab w:val="num" w:pos="1080"/>
        </w:tabs>
        <w:ind w:left="792" w:hanging="432"/>
      </w:pPr>
      <w:rPr>
        <w:rFonts w:ascii="Verdana" w:hAnsi="Verdana" w:cs="Times New Roman" w:hint="default"/>
        <w:b w:val="0"/>
        <w:i w:val="0"/>
        <w:color w:val="auto"/>
        <w:sz w:val="18"/>
        <w:szCs w:val="18"/>
      </w:rPr>
    </w:lvl>
    <w:lvl w:ilvl="2">
      <w:start w:val="1"/>
      <w:numFmt w:val="decimal"/>
      <w:lvlText w:val="%1.%2.%3."/>
      <w:lvlJc w:val="left"/>
      <w:pPr>
        <w:tabs>
          <w:tab w:val="num" w:pos="1800"/>
        </w:tabs>
        <w:ind w:left="1224" w:hanging="504"/>
      </w:pPr>
      <w:rPr>
        <w:rFonts w:cs="Times New Roman" w:hint="default"/>
        <w:b w:val="0"/>
        <w:i w:val="0"/>
        <w:color w:val="auto"/>
        <w:sz w:val="18"/>
        <w:szCs w:val="18"/>
      </w:rPr>
    </w:lvl>
    <w:lvl w:ilvl="3">
      <w:start w:val="1"/>
      <w:numFmt w:val="decimal"/>
      <w:lvlText w:val="%1.%2.%3.%4."/>
      <w:lvlJc w:val="left"/>
      <w:pPr>
        <w:tabs>
          <w:tab w:val="num" w:pos="2160"/>
        </w:tabs>
        <w:ind w:left="1728" w:hanging="648"/>
      </w:pPr>
      <w:rPr>
        <w:rFonts w:cs="Times New Roman" w:hint="default"/>
        <w:b w:val="0"/>
        <w:color w:val="auto"/>
        <w:sz w:val="18"/>
        <w:szCs w:val="18"/>
      </w:rPr>
    </w:lvl>
    <w:lvl w:ilvl="4">
      <w:start w:val="1"/>
      <w:numFmt w:val="decimal"/>
      <w:lvlText w:val="%1.%2.%3.%4.%5."/>
      <w:lvlJc w:val="left"/>
      <w:pPr>
        <w:tabs>
          <w:tab w:val="num" w:pos="2880"/>
        </w:tabs>
        <w:ind w:left="2232" w:hanging="792"/>
      </w:pPr>
      <w:rPr>
        <w:rFonts w:cs="Times New Roman" w:hint="default"/>
        <w:i w:val="0"/>
        <w:color w:val="auto"/>
      </w:rPr>
    </w:lvl>
    <w:lvl w:ilvl="5">
      <w:start w:val="1"/>
      <w:numFmt w:val="decimal"/>
      <w:lvlText w:val="%1.%2.%3.%4.%5.%6."/>
      <w:lvlJc w:val="left"/>
      <w:pPr>
        <w:tabs>
          <w:tab w:val="num" w:pos="3600"/>
        </w:tabs>
        <w:ind w:left="2736" w:hanging="936"/>
      </w:pPr>
      <w:rPr>
        <w:rFonts w:cs="Times New Roman" w:hint="default"/>
        <w:color w:val="auto"/>
      </w:rPr>
    </w:lvl>
    <w:lvl w:ilvl="6">
      <w:start w:val="1"/>
      <w:numFmt w:val="decimal"/>
      <w:lvlText w:val="%1.%2.%3.%4.%5.%6.%7."/>
      <w:lvlJc w:val="left"/>
      <w:pPr>
        <w:tabs>
          <w:tab w:val="num" w:pos="3960"/>
        </w:tabs>
        <w:ind w:left="3240" w:hanging="1080"/>
      </w:pPr>
      <w:rPr>
        <w:rFonts w:cs="Times New Roman" w:hint="default"/>
        <w:color w:val="auto"/>
      </w:rPr>
    </w:lvl>
    <w:lvl w:ilvl="7">
      <w:start w:val="1"/>
      <w:numFmt w:val="decimal"/>
      <w:lvlText w:val="%1.%2.%3.%4.%5.%6.%7.%8."/>
      <w:lvlJc w:val="left"/>
      <w:pPr>
        <w:tabs>
          <w:tab w:val="num" w:pos="4680"/>
        </w:tabs>
        <w:ind w:left="3744" w:hanging="1224"/>
      </w:pPr>
      <w:rPr>
        <w:rFonts w:cs="Times New Roman" w:hint="default"/>
        <w:color w:val="auto"/>
      </w:rPr>
    </w:lvl>
    <w:lvl w:ilvl="8">
      <w:start w:val="1"/>
      <w:numFmt w:val="decimal"/>
      <w:lvlText w:val="%1.%2.%3.%4.%5.%6.%7.%8.%9."/>
      <w:lvlJc w:val="left"/>
      <w:pPr>
        <w:tabs>
          <w:tab w:val="num" w:pos="5400"/>
        </w:tabs>
        <w:ind w:left="4320" w:hanging="1440"/>
      </w:pPr>
      <w:rPr>
        <w:rFonts w:cs="Times New Roman" w:hint="default"/>
        <w:color w:val="auto"/>
      </w:rPr>
    </w:lvl>
  </w:abstractNum>
  <w:abstractNum w:abstractNumId="1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F297FFA"/>
    <w:multiLevelType w:val="multilevel"/>
    <w:tmpl w:val="E33E3E14"/>
    <w:lvl w:ilvl="0">
      <w:start w:val="3"/>
      <w:numFmt w:val="decimal"/>
      <w:lvlText w:val="%1."/>
      <w:lvlJc w:val="left"/>
      <w:pPr>
        <w:tabs>
          <w:tab w:val="num" w:pos="360"/>
        </w:tabs>
        <w:ind w:left="360" w:hanging="360"/>
      </w:pPr>
      <w:rPr>
        <w:rFonts w:ascii="Verdana" w:hAnsi="Verdana" w:cs="Times New Roman" w:hint="default"/>
        <w:b/>
        <w:i w:val="0"/>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880"/>
        </w:tabs>
        <w:ind w:left="2232" w:hanging="792"/>
      </w:pPr>
      <w:rPr>
        <w:rFonts w:cs="Times New Roman" w:hint="default"/>
        <w:i w:val="0"/>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5"/>
  </w:num>
  <w:num w:numId="2">
    <w:abstractNumId w:val="12"/>
  </w:num>
  <w:num w:numId="3">
    <w:abstractNumId w:val="0"/>
  </w:num>
  <w:num w:numId="4">
    <w:abstractNumId w:val="6"/>
  </w:num>
  <w:num w:numId="5">
    <w:abstractNumId w:val="3"/>
  </w:num>
  <w:num w:numId="6">
    <w:abstractNumId w:val="8"/>
  </w:num>
  <w:num w:numId="7">
    <w:abstractNumId w:val="11"/>
  </w:num>
  <w:num w:numId="8">
    <w:abstractNumId w:val="9"/>
  </w:num>
  <w:num w:numId="9">
    <w:abstractNumId w:val="4"/>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9C0"/>
    <w:rsid w:val="0001433B"/>
    <w:rsid w:val="0001444C"/>
    <w:rsid w:val="00016A4E"/>
    <w:rsid w:val="00022384"/>
    <w:rsid w:val="00024EE7"/>
    <w:rsid w:val="00040971"/>
    <w:rsid w:val="000443F5"/>
    <w:rsid w:val="000500B1"/>
    <w:rsid w:val="00054863"/>
    <w:rsid w:val="0005625B"/>
    <w:rsid w:val="00057709"/>
    <w:rsid w:val="0007441F"/>
    <w:rsid w:val="000764B8"/>
    <w:rsid w:val="000776C3"/>
    <w:rsid w:val="00077B6C"/>
    <w:rsid w:val="00085BD6"/>
    <w:rsid w:val="00085E47"/>
    <w:rsid w:val="000968FF"/>
    <w:rsid w:val="000A1A17"/>
    <w:rsid w:val="000A4A92"/>
    <w:rsid w:val="000C4E28"/>
    <w:rsid w:val="000C510F"/>
    <w:rsid w:val="000D4C5D"/>
    <w:rsid w:val="000E09EB"/>
    <w:rsid w:val="000E1CC2"/>
    <w:rsid w:val="000E24CE"/>
    <w:rsid w:val="000F352E"/>
    <w:rsid w:val="000F4ED8"/>
    <w:rsid w:val="000F566D"/>
    <w:rsid w:val="00101A2F"/>
    <w:rsid w:val="00104FDF"/>
    <w:rsid w:val="00106D44"/>
    <w:rsid w:val="001366FC"/>
    <w:rsid w:val="001543C2"/>
    <w:rsid w:val="00160AF8"/>
    <w:rsid w:val="00161C37"/>
    <w:rsid w:val="00181E85"/>
    <w:rsid w:val="0018776C"/>
    <w:rsid w:val="001A1E28"/>
    <w:rsid w:val="001C41B8"/>
    <w:rsid w:val="001C7F59"/>
    <w:rsid w:val="001D6BFB"/>
    <w:rsid w:val="001E7150"/>
    <w:rsid w:val="001F18CF"/>
    <w:rsid w:val="001F3792"/>
    <w:rsid w:val="002024C3"/>
    <w:rsid w:val="00203E9F"/>
    <w:rsid w:val="00205E7D"/>
    <w:rsid w:val="00221F45"/>
    <w:rsid w:val="002257DC"/>
    <w:rsid w:val="0023086A"/>
    <w:rsid w:val="00237ACC"/>
    <w:rsid w:val="00244254"/>
    <w:rsid w:val="00246825"/>
    <w:rsid w:val="002546FD"/>
    <w:rsid w:val="0025652A"/>
    <w:rsid w:val="00256FC1"/>
    <w:rsid w:val="00257516"/>
    <w:rsid w:val="002610E1"/>
    <w:rsid w:val="00273142"/>
    <w:rsid w:val="002756D7"/>
    <w:rsid w:val="00282BD4"/>
    <w:rsid w:val="002839E8"/>
    <w:rsid w:val="00283AEB"/>
    <w:rsid w:val="002840F8"/>
    <w:rsid w:val="002923E6"/>
    <w:rsid w:val="002A0E6A"/>
    <w:rsid w:val="002A301E"/>
    <w:rsid w:val="002B58F8"/>
    <w:rsid w:val="002C1BDC"/>
    <w:rsid w:val="002C2ECB"/>
    <w:rsid w:val="002C4E4A"/>
    <w:rsid w:val="002E1374"/>
    <w:rsid w:val="002E25C5"/>
    <w:rsid w:val="002E3EF6"/>
    <w:rsid w:val="00302F0A"/>
    <w:rsid w:val="0030741D"/>
    <w:rsid w:val="003244F4"/>
    <w:rsid w:val="00324DBE"/>
    <w:rsid w:val="003329DD"/>
    <w:rsid w:val="0034349D"/>
    <w:rsid w:val="0035053E"/>
    <w:rsid w:val="00354A27"/>
    <w:rsid w:val="003632F8"/>
    <w:rsid w:val="00373A2D"/>
    <w:rsid w:val="00373EF5"/>
    <w:rsid w:val="0039068F"/>
    <w:rsid w:val="00392569"/>
    <w:rsid w:val="003A0D44"/>
    <w:rsid w:val="003A68DD"/>
    <w:rsid w:val="003B5C53"/>
    <w:rsid w:val="003B68BD"/>
    <w:rsid w:val="003C141C"/>
    <w:rsid w:val="003C4CFA"/>
    <w:rsid w:val="003C6200"/>
    <w:rsid w:val="003D68BF"/>
    <w:rsid w:val="003E184F"/>
    <w:rsid w:val="003E1A37"/>
    <w:rsid w:val="003E7FC0"/>
    <w:rsid w:val="00400BDF"/>
    <w:rsid w:val="004063A8"/>
    <w:rsid w:val="00410302"/>
    <w:rsid w:val="00421A9B"/>
    <w:rsid w:val="00421E03"/>
    <w:rsid w:val="0042273E"/>
    <w:rsid w:val="004311B9"/>
    <w:rsid w:val="00431297"/>
    <w:rsid w:val="0043226E"/>
    <w:rsid w:val="00444EF3"/>
    <w:rsid w:val="00447F3C"/>
    <w:rsid w:val="004503B7"/>
    <w:rsid w:val="004579E9"/>
    <w:rsid w:val="00464721"/>
    <w:rsid w:val="004667F3"/>
    <w:rsid w:val="00467766"/>
    <w:rsid w:val="00467AC2"/>
    <w:rsid w:val="00473839"/>
    <w:rsid w:val="004761E2"/>
    <w:rsid w:val="004848FF"/>
    <w:rsid w:val="00497A7E"/>
    <w:rsid w:val="004A4375"/>
    <w:rsid w:val="004B7B10"/>
    <w:rsid w:val="004C00C1"/>
    <w:rsid w:val="004C1C0A"/>
    <w:rsid w:val="004E3B5A"/>
    <w:rsid w:val="004F1BD8"/>
    <w:rsid w:val="004F1FC3"/>
    <w:rsid w:val="004F4176"/>
    <w:rsid w:val="004F5385"/>
    <w:rsid w:val="00500C95"/>
    <w:rsid w:val="00505002"/>
    <w:rsid w:val="00507BA2"/>
    <w:rsid w:val="0054060D"/>
    <w:rsid w:val="00545347"/>
    <w:rsid w:val="00555E42"/>
    <w:rsid w:val="0056275D"/>
    <w:rsid w:val="00563F3E"/>
    <w:rsid w:val="005650E9"/>
    <w:rsid w:val="00565377"/>
    <w:rsid w:val="005719E9"/>
    <w:rsid w:val="00580427"/>
    <w:rsid w:val="00581CE8"/>
    <w:rsid w:val="00586B77"/>
    <w:rsid w:val="00587A9E"/>
    <w:rsid w:val="005A622F"/>
    <w:rsid w:val="005B0EC2"/>
    <w:rsid w:val="005B1A6D"/>
    <w:rsid w:val="005C75B4"/>
    <w:rsid w:val="005D025B"/>
    <w:rsid w:val="005D677E"/>
    <w:rsid w:val="005D7815"/>
    <w:rsid w:val="005F2F86"/>
    <w:rsid w:val="00601AE2"/>
    <w:rsid w:val="00603AB9"/>
    <w:rsid w:val="00606849"/>
    <w:rsid w:val="006068D3"/>
    <w:rsid w:val="0061667A"/>
    <w:rsid w:val="00620E52"/>
    <w:rsid w:val="006257E8"/>
    <w:rsid w:val="00637104"/>
    <w:rsid w:val="006453ED"/>
    <w:rsid w:val="00654DA5"/>
    <w:rsid w:val="00662127"/>
    <w:rsid w:val="00673BC3"/>
    <w:rsid w:val="006750C8"/>
    <w:rsid w:val="00684238"/>
    <w:rsid w:val="00684D24"/>
    <w:rsid w:val="00690112"/>
    <w:rsid w:val="00692945"/>
    <w:rsid w:val="00696055"/>
    <w:rsid w:val="006A57F7"/>
    <w:rsid w:val="006A5FBD"/>
    <w:rsid w:val="006A70AB"/>
    <w:rsid w:val="006B338E"/>
    <w:rsid w:val="006B5335"/>
    <w:rsid w:val="006C7277"/>
    <w:rsid w:val="006D032E"/>
    <w:rsid w:val="006D1D0C"/>
    <w:rsid w:val="006D518B"/>
    <w:rsid w:val="006F0A7B"/>
    <w:rsid w:val="006F48E9"/>
    <w:rsid w:val="006F69D2"/>
    <w:rsid w:val="00700236"/>
    <w:rsid w:val="00701017"/>
    <w:rsid w:val="007034C2"/>
    <w:rsid w:val="00706CCC"/>
    <w:rsid w:val="0070727D"/>
    <w:rsid w:val="007105FA"/>
    <w:rsid w:val="00721B82"/>
    <w:rsid w:val="007220EA"/>
    <w:rsid w:val="007277A3"/>
    <w:rsid w:val="00732587"/>
    <w:rsid w:val="00736B18"/>
    <w:rsid w:val="00741D7D"/>
    <w:rsid w:val="007455C2"/>
    <w:rsid w:val="0077144D"/>
    <w:rsid w:val="00775750"/>
    <w:rsid w:val="00784DA4"/>
    <w:rsid w:val="007A0E76"/>
    <w:rsid w:val="007B5912"/>
    <w:rsid w:val="007C2D4D"/>
    <w:rsid w:val="007C3F94"/>
    <w:rsid w:val="007E51D8"/>
    <w:rsid w:val="007F0A7C"/>
    <w:rsid w:val="00804C3F"/>
    <w:rsid w:val="00810C9B"/>
    <w:rsid w:val="00814190"/>
    <w:rsid w:val="00825B4C"/>
    <w:rsid w:val="00830869"/>
    <w:rsid w:val="00830BDD"/>
    <w:rsid w:val="008329C0"/>
    <w:rsid w:val="008352B4"/>
    <w:rsid w:val="00836683"/>
    <w:rsid w:val="008508BC"/>
    <w:rsid w:val="00865FB0"/>
    <w:rsid w:val="00870D60"/>
    <w:rsid w:val="00871CD6"/>
    <w:rsid w:val="008729B1"/>
    <w:rsid w:val="00875750"/>
    <w:rsid w:val="00877435"/>
    <w:rsid w:val="0088245B"/>
    <w:rsid w:val="00882B5C"/>
    <w:rsid w:val="008833A2"/>
    <w:rsid w:val="00890F54"/>
    <w:rsid w:val="0089247B"/>
    <w:rsid w:val="008A1591"/>
    <w:rsid w:val="008A69C9"/>
    <w:rsid w:val="008A7C2F"/>
    <w:rsid w:val="008C53EC"/>
    <w:rsid w:val="008D5CA0"/>
    <w:rsid w:val="008D68B1"/>
    <w:rsid w:val="00900DD3"/>
    <w:rsid w:val="00907EF8"/>
    <w:rsid w:val="00924516"/>
    <w:rsid w:val="00924908"/>
    <w:rsid w:val="009258CA"/>
    <w:rsid w:val="00931B17"/>
    <w:rsid w:val="00934864"/>
    <w:rsid w:val="0094750D"/>
    <w:rsid w:val="009536AC"/>
    <w:rsid w:val="00955078"/>
    <w:rsid w:val="00956970"/>
    <w:rsid w:val="00957705"/>
    <w:rsid w:val="00964203"/>
    <w:rsid w:val="00965DB6"/>
    <w:rsid w:val="00977158"/>
    <w:rsid w:val="0098238A"/>
    <w:rsid w:val="00991535"/>
    <w:rsid w:val="009B1272"/>
    <w:rsid w:val="009B66C3"/>
    <w:rsid w:val="009D478A"/>
    <w:rsid w:val="009D71EF"/>
    <w:rsid w:val="009E0874"/>
    <w:rsid w:val="009E17D7"/>
    <w:rsid w:val="00A0356C"/>
    <w:rsid w:val="00A052BA"/>
    <w:rsid w:val="00A22683"/>
    <w:rsid w:val="00A27273"/>
    <w:rsid w:val="00A3747B"/>
    <w:rsid w:val="00A4695D"/>
    <w:rsid w:val="00A4797A"/>
    <w:rsid w:val="00A47CD2"/>
    <w:rsid w:val="00A548D7"/>
    <w:rsid w:val="00A75E37"/>
    <w:rsid w:val="00A84380"/>
    <w:rsid w:val="00A877F0"/>
    <w:rsid w:val="00AA344A"/>
    <w:rsid w:val="00AA5FB7"/>
    <w:rsid w:val="00AA688B"/>
    <w:rsid w:val="00AB04C6"/>
    <w:rsid w:val="00AB1D15"/>
    <w:rsid w:val="00AB35A2"/>
    <w:rsid w:val="00AB4030"/>
    <w:rsid w:val="00AC0A07"/>
    <w:rsid w:val="00AC3754"/>
    <w:rsid w:val="00AC6255"/>
    <w:rsid w:val="00AC661F"/>
    <w:rsid w:val="00AC726D"/>
    <w:rsid w:val="00AD5914"/>
    <w:rsid w:val="00AE1DC7"/>
    <w:rsid w:val="00AE75C3"/>
    <w:rsid w:val="00AE788B"/>
    <w:rsid w:val="00AF163E"/>
    <w:rsid w:val="00B0181F"/>
    <w:rsid w:val="00B05657"/>
    <w:rsid w:val="00B056A5"/>
    <w:rsid w:val="00B06B94"/>
    <w:rsid w:val="00B14002"/>
    <w:rsid w:val="00B23D54"/>
    <w:rsid w:val="00B25FB3"/>
    <w:rsid w:val="00B36069"/>
    <w:rsid w:val="00B363DA"/>
    <w:rsid w:val="00B557A3"/>
    <w:rsid w:val="00B572C7"/>
    <w:rsid w:val="00B619B4"/>
    <w:rsid w:val="00B63D32"/>
    <w:rsid w:val="00B648B3"/>
    <w:rsid w:val="00B82A36"/>
    <w:rsid w:val="00B83402"/>
    <w:rsid w:val="00B91A09"/>
    <w:rsid w:val="00B95345"/>
    <w:rsid w:val="00BA2B62"/>
    <w:rsid w:val="00BA336A"/>
    <w:rsid w:val="00BB2F90"/>
    <w:rsid w:val="00BB641E"/>
    <w:rsid w:val="00BD2B33"/>
    <w:rsid w:val="00BD310A"/>
    <w:rsid w:val="00BD7933"/>
    <w:rsid w:val="00C13999"/>
    <w:rsid w:val="00C32EB6"/>
    <w:rsid w:val="00C34D5D"/>
    <w:rsid w:val="00C3752C"/>
    <w:rsid w:val="00C500D8"/>
    <w:rsid w:val="00C50128"/>
    <w:rsid w:val="00C576EB"/>
    <w:rsid w:val="00C73E35"/>
    <w:rsid w:val="00C84FA6"/>
    <w:rsid w:val="00C86253"/>
    <w:rsid w:val="00C87D3D"/>
    <w:rsid w:val="00C9599D"/>
    <w:rsid w:val="00CB05CF"/>
    <w:rsid w:val="00CB21CE"/>
    <w:rsid w:val="00CB53A1"/>
    <w:rsid w:val="00CB6A71"/>
    <w:rsid w:val="00CD2D75"/>
    <w:rsid w:val="00CE0EB5"/>
    <w:rsid w:val="00CE0F70"/>
    <w:rsid w:val="00CE6127"/>
    <w:rsid w:val="00D0727E"/>
    <w:rsid w:val="00D106CC"/>
    <w:rsid w:val="00D13231"/>
    <w:rsid w:val="00D152C1"/>
    <w:rsid w:val="00D20A75"/>
    <w:rsid w:val="00D26560"/>
    <w:rsid w:val="00D311EA"/>
    <w:rsid w:val="00D37543"/>
    <w:rsid w:val="00D50253"/>
    <w:rsid w:val="00D66F42"/>
    <w:rsid w:val="00D718FD"/>
    <w:rsid w:val="00D751A0"/>
    <w:rsid w:val="00D867E3"/>
    <w:rsid w:val="00D90167"/>
    <w:rsid w:val="00D92070"/>
    <w:rsid w:val="00DA2877"/>
    <w:rsid w:val="00DA60E1"/>
    <w:rsid w:val="00DB14DE"/>
    <w:rsid w:val="00DC1CA8"/>
    <w:rsid w:val="00DD653A"/>
    <w:rsid w:val="00DF281D"/>
    <w:rsid w:val="00E00454"/>
    <w:rsid w:val="00E177A3"/>
    <w:rsid w:val="00E25D71"/>
    <w:rsid w:val="00E374B7"/>
    <w:rsid w:val="00E54AF5"/>
    <w:rsid w:val="00E57ED4"/>
    <w:rsid w:val="00E671B2"/>
    <w:rsid w:val="00E75F47"/>
    <w:rsid w:val="00E77E44"/>
    <w:rsid w:val="00EA2DC1"/>
    <w:rsid w:val="00EB34AB"/>
    <w:rsid w:val="00ED128D"/>
    <w:rsid w:val="00ED3F86"/>
    <w:rsid w:val="00EE3D82"/>
    <w:rsid w:val="00EE6C96"/>
    <w:rsid w:val="00EF06A8"/>
    <w:rsid w:val="00EF5620"/>
    <w:rsid w:val="00F003EA"/>
    <w:rsid w:val="00F05A83"/>
    <w:rsid w:val="00F129DF"/>
    <w:rsid w:val="00F16FDA"/>
    <w:rsid w:val="00F423F0"/>
    <w:rsid w:val="00F43E6B"/>
    <w:rsid w:val="00F44C2B"/>
    <w:rsid w:val="00F728D9"/>
    <w:rsid w:val="00F7552F"/>
    <w:rsid w:val="00F75693"/>
    <w:rsid w:val="00F81E3F"/>
    <w:rsid w:val="00F87D6A"/>
    <w:rsid w:val="00F94189"/>
    <w:rsid w:val="00F949D3"/>
    <w:rsid w:val="00F97FD8"/>
    <w:rsid w:val="00FB3997"/>
    <w:rsid w:val="00FB533E"/>
    <w:rsid w:val="00FC0DCE"/>
    <w:rsid w:val="00FC1215"/>
    <w:rsid w:val="00FC414F"/>
    <w:rsid w:val="00FC5A30"/>
    <w:rsid w:val="00FE11F7"/>
    <w:rsid w:val="00FE268F"/>
    <w:rsid w:val="00FF0856"/>
    <w:rsid w:val="00FF08C7"/>
    <w:rsid w:val="00FF5D84"/>
    <w:rsid w:val="00FF6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styleId="SemEspaamento">
    <w:name w:val="No Spacing"/>
    <w:uiPriority w:val="1"/>
    <w:qFormat/>
    <w:rsid w:val="00497A7E"/>
    <w:pPr>
      <w:spacing w:after="0" w:line="240" w:lineRule="auto"/>
    </w:pPr>
  </w:style>
  <w:style w:type="paragraph" w:customStyle="1" w:styleId="Commarcadores1">
    <w:name w:val="Com marcadores1"/>
    <w:basedOn w:val="Normal"/>
    <w:rsid w:val="00C576EB"/>
    <w:pPr>
      <w:numPr>
        <w:numId w:val="3"/>
      </w:numPr>
      <w:suppressAutoHyphens/>
      <w:spacing w:after="0" w:line="240" w:lineRule="auto"/>
    </w:pPr>
    <w:rPr>
      <w:rFonts w:ascii="Arial" w:eastAsia="Times New Roman" w:hAnsi="Arial" w:cs="Arial"/>
      <w:sz w:val="20"/>
      <w:szCs w:val="24"/>
      <w:lang w:eastAsia="zh-CN"/>
    </w:rPr>
  </w:style>
  <w:style w:type="paragraph" w:customStyle="1" w:styleId="Nivel01">
    <w:name w:val="Nivel 01"/>
    <w:basedOn w:val="Ttulo1"/>
    <w:next w:val="Normal"/>
    <w:link w:val="Nivel01Char"/>
    <w:qFormat/>
    <w:rsid w:val="00B14002"/>
    <w:pPr>
      <w:keepLines/>
      <w:numPr>
        <w:numId w:val="4"/>
      </w:numPr>
      <w:tabs>
        <w:tab w:val="clear" w:pos="6284"/>
      </w:tabs>
      <w:spacing w:before="480" w:after="120" w:line="276" w:lineRule="auto"/>
      <w:ind w:right="-15"/>
      <w:jc w:val="both"/>
    </w:pPr>
    <w:rPr>
      <w:rFonts w:ascii="Arial" w:eastAsiaTheme="majorEastAsia" w:hAnsi="Arial"/>
      <w:color w:val="000000"/>
      <w:sz w:val="20"/>
      <w:szCs w:val="20"/>
    </w:rPr>
  </w:style>
  <w:style w:type="character" w:customStyle="1" w:styleId="Nivel01Char">
    <w:name w:val="Nivel 01 Char"/>
    <w:basedOn w:val="Ttulo1Char"/>
    <w:link w:val="Nivel01"/>
    <w:rsid w:val="00B14002"/>
    <w:rPr>
      <w:rFonts w:ascii="Arial" w:eastAsiaTheme="majorEastAsia" w:hAnsi="Arial" w:cs="Times New Roman"/>
      <w:b/>
      <w:bCs/>
      <w:color w:val="000000"/>
      <w:sz w:val="20"/>
      <w:szCs w:val="20"/>
      <w:lang w:eastAsia="pt-BR"/>
    </w:rPr>
  </w:style>
  <w:style w:type="paragraph" w:customStyle="1" w:styleId="PADRO">
    <w:name w:val="PADRÃO"/>
    <w:rsid w:val="00A548D7"/>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xwestern">
    <w:name w:val="x_western"/>
    <w:basedOn w:val="Normal"/>
    <w:rsid w:val="000F56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vel2">
    <w:name w:val="Nível 2"/>
    <w:basedOn w:val="Normal"/>
    <w:next w:val="Normal"/>
    <w:rsid w:val="00324DBE"/>
    <w:pPr>
      <w:spacing w:after="120" w:line="240" w:lineRule="auto"/>
      <w:jc w:val="both"/>
    </w:pPr>
    <w:rPr>
      <w:rFonts w:ascii="Arial" w:eastAsia="Times New Roman" w:hAnsi="Arial" w:cs="Times New Roman"/>
      <w:b/>
      <w:sz w:val="20"/>
      <w:szCs w:val="20"/>
      <w:lang w:eastAsia="pt-BR"/>
    </w:rPr>
  </w:style>
  <w:style w:type="character" w:customStyle="1" w:styleId="normaltextrun">
    <w:name w:val="normaltextrun"/>
    <w:basedOn w:val="Fontepargpadro"/>
    <w:rsid w:val="0007441F"/>
  </w:style>
  <w:style w:type="paragraph" w:customStyle="1" w:styleId="PargrafodaLista1">
    <w:name w:val="Parágrafo da Lista1"/>
    <w:basedOn w:val="Normal"/>
    <w:qFormat/>
    <w:rsid w:val="0007441F"/>
    <w:pPr>
      <w:spacing w:after="0" w:line="240" w:lineRule="auto"/>
      <w:ind w:left="720"/>
    </w:pPr>
    <w:rPr>
      <w:rFonts w:ascii="Ecofont_Spranq_eco_Sans" w:eastAsia="Times New Roman" w:hAnsi="Ecofont_Spranq_eco_Sans" w:cs="Ecofont_Spranq_eco_San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9"/>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styleId="SemEspaamento">
    <w:name w:val="No Spacing"/>
    <w:uiPriority w:val="1"/>
    <w:qFormat/>
    <w:rsid w:val="00497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8086">
      <w:bodyDiv w:val="1"/>
      <w:marLeft w:val="0"/>
      <w:marRight w:val="0"/>
      <w:marTop w:val="0"/>
      <w:marBottom w:val="0"/>
      <w:divBdr>
        <w:top w:val="none" w:sz="0" w:space="0" w:color="auto"/>
        <w:left w:val="none" w:sz="0" w:space="0" w:color="auto"/>
        <w:bottom w:val="none" w:sz="0" w:space="0" w:color="auto"/>
        <w:right w:val="none" w:sz="0" w:space="0" w:color="auto"/>
      </w:divBdr>
    </w:div>
    <w:div w:id="870607882">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mprasnet.gov.br/acesso.asp?url=/ConsultaLicitacoes/ConsLicitacao_Filtro.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A9F0-49CA-4E72-B317-0CB3B009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21</Pages>
  <Words>10851</Words>
  <Characters>58601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Moraes</dc:creator>
  <cp:lastModifiedBy>User</cp:lastModifiedBy>
  <cp:revision>67</cp:revision>
  <cp:lastPrinted>2019-02-05T16:31:00Z</cp:lastPrinted>
  <dcterms:created xsi:type="dcterms:W3CDTF">2018-07-30T18:35:00Z</dcterms:created>
  <dcterms:modified xsi:type="dcterms:W3CDTF">2019-02-05T16:32:00Z</dcterms:modified>
</cp:coreProperties>
</file>